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8462" w14:textId="dbf8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государственных услуг в сфере 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декабря 2020 года № ҚР ДСМ-336/2020. Зарегистрирован в Министерстве юстиции Республики Казахстан 31 декабря 2020 года № 22004.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26)</w:t>
      </w:r>
      <w:r>
        <w:rPr>
          <w:rFonts w:ascii="Times New Roman"/>
          <w:b w:val="false"/>
          <w:i w:val="false"/>
          <w:color w:val="000000"/>
          <w:sz w:val="28"/>
        </w:rPr>
        <w:t xml:space="preserve">, 40-2) и 40-4)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статьями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03.11.2022 </w:t>
      </w:r>
      <w:r>
        <w:rPr>
          <w:rFonts w:ascii="Times New Roman"/>
          <w:b w:val="false"/>
          <w:i w:val="false"/>
          <w:color w:val="000000"/>
          <w:sz w:val="28"/>
        </w:rPr>
        <w:t>№ ҚР ДСМ-126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46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государственных услуг по выдаче санитарно-эпидемиологических заключений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6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4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государственной регистрации продукции, определяемой нормативными правовыми актами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4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47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Правила оказания государственной услуги "Выдача лицензии на оказание услуг по дезинфекции, дезинсекции, дератизации в области здравоохранения"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03.11.2022 </w:t>
      </w:r>
      <w:r>
        <w:rPr>
          <w:rFonts w:ascii="Times New Roman"/>
          <w:b w:val="false"/>
          <w:i w:val="false"/>
          <w:color w:val="000000"/>
          <w:sz w:val="28"/>
        </w:rPr>
        <w:t>№ ҚР ДСМ-126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и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ДСМ-336/2020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государственных услуг по выдаче санитарно-эпидемиологических заключений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23.02.2023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6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6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государственных услуг по выдаче санитарно-эпидемиологических заключений (далее – Правила) разработаны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-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- Закон) и определяют порядок выдачи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населения, возобновления действия, переоформления, прекращения действия cанитарно-эпидемиологического заключения.</w:t>
      </w:r>
    </w:p>
    <w:bookmarkEnd w:id="17"/>
    <w:bookmarkStart w:name="z6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8"/>
    <w:bookmarkStart w:name="z6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санитарно-эпидемиологическая экспертиза – комплекс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правовым актам в сфере санитарно-эпидемиологического благополучия населения.</w:t>
      </w:r>
    </w:p>
    <w:bookmarkEnd w:id="19"/>
    <w:bookmarkStart w:name="z6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санитарно-эпидемиологическое заключение –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bookmarkEnd w:id="20"/>
    <w:bookmarkStart w:name="z6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 ионизирующего излучения (далее – ИИИ) – радиоактивные вещества, аппараты или устройства, содержащие радиоактивные вещества, а также электрофизические аппараты или устройства, испускающие или способные испускать ионизирующее излучение.</w:t>
      </w:r>
    </w:p>
    <w:bookmarkEnd w:id="21"/>
    <w:bookmarkStart w:name="z6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</w:t>
      </w:r>
    </w:p>
    <w:bookmarkEnd w:id="22"/>
    <w:bookmarkStart w:name="z6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населения" (далее – государственная услуга на объекты) оказывается Комитетом санитарно-эпидемиологического контроля Министерства здравоохранения Республики Казахстан и его территориальными подразделениями (далее – услугодатель) через веб-портал "электронного правительства" www.egov.kz, www.elicense.kz (далее – портал).</w:t>
      </w:r>
    </w:p>
    <w:bookmarkEnd w:id="23"/>
    <w:bookmarkStart w:name="z6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Перечень основных требований к оказанию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населения" (далее – Перечень государственной услуги на объекты)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6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(далее – санитарно-эпидемиологическое заключение на объекты), юридическое или физическое лицо (далее – услуполучатель), направляет услугодателю через портал заявление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 и сведения, согласно пункту 8 Перечня государственной услуги на объекты. Услуполучателю в "личный кабинет" направляется статус о принятии запроса на государственную услугу на объекты, а также уведомление с указанием даты и времени получения результата государственной услуги.</w:t>
      </w:r>
    </w:p>
    <w:bookmarkEnd w:id="25"/>
    <w:bookmarkStart w:name="z6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услугу на объекты получают также по принципу "одного заявления" в совокупности с государственной услугой "Присвоение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населения" в соответствии с Правилами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 (далее – услуга по принципу "одного заявления"), утвержденными настоящим приказом.</w:t>
      </w:r>
    </w:p>
    <w:bookmarkEnd w:id="26"/>
    <w:bookmarkStart w:name="z6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санитарно-эпидемиологического заключения на объекты и подтверждения о присвоении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направляется через портал.</w:t>
      </w:r>
    </w:p>
    <w:bookmarkEnd w:id="27"/>
    <w:bookmarkStart w:name="z6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8"/>
    <w:bookmarkStart w:name="z6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ответственного структурного подразделения услугодателя в течении 2 (двух) рабочих дней с момента регистрации документов, указанных в пункте 8 Перечня государственной услуги на объекты, проверяет полноту представленных документов.</w:t>
      </w:r>
    </w:p>
    <w:bookmarkEnd w:id="29"/>
    <w:bookmarkStart w:name="z6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0"/>
    <w:bookmarkStart w:name="z6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заявления.</w:t>
      </w:r>
    </w:p>
    <w:bookmarkEnd w:id="31"/>
    <w:bookmarkStart w:name="z6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32"/>
    <w:bookmarkStart w:name="z6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предоставлении услугополучателем полного пакета документов и сведений, сотрудник ответственного структурного подразделения услугодателя в течении 4 (четырех) рабочих дней осуществляет обследование объекта с посещением на соответствие требований документов государственной системы санитарно-эпидемиологического нормирования. По результатам которого в течении 1 (одного) рабочего дня оформляется акт санитарно-эпидемиологического обследования объекта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6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Сотрудник ответственного структурного подразделения услугодателя после проведения обследования объекта на основании акта санитарно-эпидемиологического обследования объекта,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документов, указанных в пункте 8 Перечня государственной услуги на объекты, в течении 2 (двух) рабочих дней рассматривает заявление на соответствие требованиям настоящих Правил, при положительном заключении оформляет и выдает санитарно-эпидемиологического заключение на объекты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(зарегистрирован в Реестре государственной регистрации нормативных правовых актов за № 24082).</w:t>
      </w:r>
    </w:p>
    <w:bookmarkEnd w:id="34"/>
    <w:bookmarkStart w:name="z6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принятии услугодателем решения о мотивированном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услугодатель предварительно уведомляет услугополучателя о таком предварительном решении, а также о возможности выразить услугополучателю позицию по нему. Уведомление направляется должностным лицом услугодателя не менее чем за 3 (три) рабочих дня до окончания услуги. Услугополучатель имеет возможность предоставить обоснование и высказать возражение к предварительному решению в срок не позднее 2 (двух) рабочих дней со дня получения уведомления.</w:t>
      </w:r>
    </w:p>
    <w:bookmarkEnd w:id="35"/>
    <w:bookmarkStart w:name="z6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санитарно-эпидемиологического заключение на объекты либо направляет мотивированный ответ об отказе в оказании государственной услуги.</w:t>
      </w:r>
    </w:p>
    <w:bookmarkEnd w:id="36"/>
    <w:bookmarkStart w:name="z6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услуги по принципу "одного заявления" – санитарно-эпидемиологическое заключение и подтверждение о присвоении учетного номера объекту либо мотивированный ответ об отказе в ее оказании.</w:t>
      </w:r>
    </w:p>
    <w:bookmarkEnd w:id="37"/>
    <w:bookmarkStart w:name="z6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мотивированного отказа в выдаче санитарно-эпидемиологического заключение на объекты являются:</w:t>
      </w:r>
    </w:p>
    <w:bookmarkEnd w:id="38"/>
    <w:bookmarkStart w:name="z6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39"/>
    <w:bookmarkStart w:name="z6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населения, утвержденными согласно статьи 94 Кодекса.</w:t>
      </w:r>
    </w:p>
    <w:bookmarkEnd w:id="40"/>
    <w:bookmarkStart w:name="z6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сбое информационной системы услугодатель в течение 1 (одного) рабочего дня уведомляет оператора информационно-коммуникационной инфраструктуры "электронного правительства".</w:t>
      </w:r>
    </w:p>
    <w:bookmarkEnd w:id="41"/>
    <w:bookmarkStart w:name="z6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2"/>
    <w:bookmarkStart w:name="z6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информацию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а также в Единый контакт-центр.</w:t>
      </w:r>
    </w:p>
    <w:bookmarkEnd w:id="43"/>
    <w:bookmarkStart w:name="z6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санитарно-эпидемиологического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</w:t>
      </w:r>
    </w:p>
    <w:bookmarkEnd w:id="44"/>
    <w:bookmarkStart w:name="z6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"Выдача санитарно-эпидемиологического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населения" (далее – государственная услуга на проекты) оказывается Комитетом санитарно-эпидемиологического контроля Министерства здравоохранения Республики Казахстан и его территориальными подразделениями (далее – услугодатель) через веб-портал "электронного правительства" www.egov.kz, www.elicense.kz (далее - портал).</w:t>
      </w:r>
    </w:p>
    <w:bookmarkEnd w:id="45"/>
    <w:bookmarkStart w:name="z6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основных требований к оказанию государственной услуги на проекты,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 "Выдача санитарно-эпидемиологического заключения о соответствии проектов норматив-ной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населения" (далее – Перечень государственной услуги на проекты)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6"/>
    <w:bookmarkStart w:name="z6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санитарно-эпидемиологического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 (далее – санитарно-эпидемиологическое заключение на проекты), юридическое или физическое лицо (далее – услуполучатель), направляет услугодателю через портал заявление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 и сведения, согласно пункту 8 Перечня государственной услуги на объекты. Услуполучателю в "личный кабинет" направляется статус о принятии запроса на государственную услугу на объекты, а также уведомление с указанием даты и времени получения результата государственной услуги.</w:t>
      </w:r>
    </w:p>
    <w:bookmarkEnd w:id="47"/>
    <w:bookmarkStart w:name="z6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48"/>
    <w:bookmarkStart w:name="z6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 ответственного структурного подразделения услугодателя в течении 2 (двух) рабочих дней с момента регистрации документов, указанных в пункте 8 Перечня государственной услуги на объекты, проверяет полноту представленных документов.</w:t>
      </w:r>
    </w:p>
    <w:bookmarkEnd w:id="49"/>
    <w:bookmarkStart w:name="z6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0"/>
    <w:bookmarkStart w:name="z6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заявления.</w:t>
      </w:r>
    </w:p>
    <w:bookmarkEnd w:id="51"/>
    <w:bookmarkStart w:name="z6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52"/>
    <w:bookmarkStart w:name="z6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предоставления услугополучателем полного пакета документов, указанных в пункте 8 Перечня государственной услуги на проекты сотрудник ответственного структурного подразделения услугодателя в течении 6 (шести) рабочих дней без выезда на объект проводит санитарно-эпидемиологическую экспертизу на соответствие нормативным правовым актам в сфере санитарно-эпидемиологического благополучия населения.</w:t>
      </w:r>
    </w:p>
    <w:bookmarkEnd w:id="53"/>
    <w:bookmarkStart w:name="z6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Сотрудник ответственного структурного подразделения услугодателя после проведения санитарно-эпидемиологической экспертизы на соответствие нормативным правовым актам в сфере санитарно-эпидемиологического благополучия населения документов, указанных в пункте 8 Перечня государственной услуги на проекты при положительном заключении в течении 2 (двух) рабочих дней оформляет и выдает санитарно-эпидемиологического заключение на проекты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(зарегистрирован в Реестре государственной регистрации нормативных правовых актов за № 24082).</w:t>
      </w:r>
    </w:p>
    <w:bookmarkEnd w:id="54"/>
    <w:bookmarkStart w:name="z6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принятии услугодателем решения о мотивированном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услугодатель предварительно уведомляет услугополучателя о таком предварительном решении, а также о возможности выразить услугополучателю позицию по нему. Уведомление направляется должностным лицом услугодателя не менее чем за 3 (три) рабочих дня до окончания услуги. Услугополучатель имеет возможность предоставить обоснование и высказать возражение к предварительному решению в срок не позднее 2 (двух) рабочих дней со дня получения уведомления. </w:t>
      </w:r>
    </w:p>
    <w:bookmarkEnd w:id="55"/>
    <w:bookmarkStart w:name="z6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санитарно-эпидемиологического заключение на проекты либо направляет мотивированный ответ об отказе в оказании государственной услуги.</w:t>
      </w:r>
    </w:p>
    <w:bookmarkEnd w:id="56"/>
    <w:bookmarkStart w:name="z6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Основаниями для мотивированного отказа в выдаче санитарно-эпидемиологического заключение на проекты являются:</w:t>
      </w:r>
    </w:p>
    <w:bookmarkEnd w:id="57"/>
    <w:bookmarkStart w:name="z6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58"/>
    <w:bookmarkStart w:name="z6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9"/>
    <w:bookmarkStart w:name="z6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сбое информационной системы услугодатель в течение 1 (одного) рабочего дня уведомляет оператора информационно-коммуникационной инфраструктуры "электронного правительства".</w:t>
      </w:r>
    </w:p>
    <w:bookmarkEnd w:id="60"/>
    <w:bookmarkStart w:name="z6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1"/>
    <w:bookmarkStart w:name="z6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информацию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а также в Единый контакт-центр.</w:t>
      </w:r>
    </w:p>
    <w:bookmarkEnd w:id="62"/>
    <w:bookmarkStart w:name="z68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63"/>
    <w:bookmarkStart w:name="z6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64"/>
    <w:bookmarkStart w:name="z6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65"/>
    <w:bookmarkStart w:name="z6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6"/>
    <w:bookmarkStart w:name="z6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67"/>
    <w:bookmarkStart w:name="z6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68"/>
    <w:bookmarkStart w:name="z6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69"/>
    <w:bookmarkStart w:name="z6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70"/>
    <w:bookmarkStart w:name="z6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71"/>
    <w:bookmarkStart w:name="z6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72"/>
    <w:bookmarkStart w:name="z69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возобновления действия, переоформления, прекращения действия cанитарно-эпидемиологического заключения</w:t>
      </w:r>
    </w:p>
    <w:bookmarkEnd w:id="73"/>
    <w:bookmarkStart w:name="z6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Основанием для приостановления действия санитарно-эпидемиологического заключения на объекты является невыполнения предписания об устранении нарушений требований нормативных правовых актов в сфере санитарно-эпидемиологического благополучия населения.</w:t>
      </w:r>
    </w:p>
    <w:bookmarkEnd w:id="74"/>
    <w:bookmarkStart w:name="z6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Приостановление действия санитарно-эпидемиологического заключения на объекты осуществляется услугодателям, выдавший санитарно-эпидемиологического заключение на объекты, которое оформляется решением руководителя государственного органа в сфере санитарно-эпидемиологического благополучия населения или при его отсутствии - лицом, его замещающим.</w:t>
      </w:r>
    </w:p>
    <w:bookmarkEnd w:id="75"/>
    <w:bookmarkStart w:name="z6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приостановления действия санитарно-эпидемиологического заключения на объекты не может быть менее одного и более шести месяцев.</w:t>
      </w:r>
    </w:p>
    <w:bookmarkEnd w:id="76"/>
    <w:bookmarkStart w:name="z6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вынесении решении о приостановлении санитарно-эпидемиологического заключение на объекты, услугодатель в течении 3 (трех) рабочих дней с даты вынесении решении вносит сведения о приостановлении действия санитарно-эпидемиологического заключения на объекты на срок, указанный в решении, в государственный электронный реестр разрешений и уведомлений.</w:t>
      </w:r>
    </w:p>
    <w:bookmarkEnd w:id="77"/>
    <w:bookmarkStart w:name="z6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устранении нарушений, явившихся основанием для приостановления санитарно-эпидемиологического заключения на объекты, услугополучатель вправе до истечения срока приостановления действия санитарно-эпидемиологического заключения на объекты подать услугодателю заявление об устранении нарушений с приложением копий подтверждающих документов, явившихся основанием для приостановления санитарно-эпидемиологического заключения на объекты.</w:t>
      </w:r>
    </w:p>
    <w:bookmarkEnd w:id="78"/>
    <w:bookmarkStart w:name="z7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Услугодатель в течение 10 (десяти) рабочих дней со дня подачи услугополучателем заявления об устранении нарушений проверяет устранение нарушений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 При подтверждении факта устранения услугополучателем нарушений услугодатель принимает решение о возобновлении действия разрешения, которое оформляется решением руководителя государственного органа в сфере санитарно-эпидемиологического благополучия населения или при его отсутствии - лицом, его замещающим.</w:t>
      </w:r>
    </w:p>
    <w:bookmarkEnd w:id="79"/>
    <w:bookmarkStart w:name="z7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Основанием для возобновления действия санитарно-эпидемиологического заключения на объекты является подтверждение факта устранения услугополучателем нарушений, явившихся основанием для приостановления санитарно-эпидемиологического заключения на объекты.</w:t>
      </w:r>
    </w:p>
    <w:bookmarkEnd w:id="80"/>
    <w:bookmarkStart w:name="z7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Лишение санитарно-эпидемиологического заключения на объекты осуществляется по вступившему в силу решению суда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(далее – КоАП).</w:t>
      </w:r>
    </w:p>
    <w:bookmarkEnd w:id="81"/>
    <w:bookmarkStart w:name="z7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Основаниями для лишения санитарно-эпидемиологического заключения на объекты является неустранение в установленный срок нарушения, явившегося основанием для приостановления действия санитарно-эпидемиологического заключения на объекты.</w:t>
      </w:r>
    </w:p>
    <w:bookmarkEnd w:id="82"/>
    <w:bookmarkStart w:name="z7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вступлении в силу решения суда о лишении санитарно-эпидемиологического заключения на объекты, услугодатель в течении 1 (одного) рабочего дня с даты получения вступившего в силу решения суда направляет его в государственный орган в сфере санитарно-эпидемиологического благополучия населения.</w:t>
      </w:r>
    </w:p>
    <w:bookmarkEnd w:id="83"/>
    <w:bookmarkStart w:name="z7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Переоформление санитарно-эпидемиологического заключения осуществляется без проведения дополнительных или повторных исследований (испытаний), в следующих случаях:</w:t>
      </w:r>
    </w:p>
    <w:bookmarkEnd w:id="84"/>
    <w:bookmarkStart w:name="z7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в документе ошибок (опечаток);</w:t>
      </w:r>
    </w:p>
    <w:bookmarkEnd w:id="85"/>
    <w:bookmarkStart w:name="z7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 – услугополучателя, изменения его наименования или юридического адреса;</w:t>
      </w:r>
    </w:p>
    <w:bookmarkEnd w:id="86"/>
    <w:bookmarkStart w:name="z7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наименования и (или) места нахождения юридического лица – услугополучателя, изготовителя продукции;</w:t>
      </w:r>
    </w:p>
    <w:bookmarkEnd w:id="87"/>
    <w:bookmarkStart w:name="z7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адреса места нахождения объекта без его физического перемещения.</w:t>
      </w:r>
    </w:p>
    <w:bookmarkEnd w:id="88"/>
    <w:bookmarkStart w:name="z7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переоформлении разрешения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услугополучатель направляет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подтверждающими документами о соответствующих изменениях в течении 30 (тридцати) календарных дней с момента возникновения изменений, послуживших основанием для переоформления санитарно-эпидемиологического заключения.</w:t>
      </w:r>
    </w:p>
    <w:bookmarkEnd w:id="89"/>
    <w:bookmarkStart w:name="z7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через портал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90"/>
    <w:bookmarkStart w:name="z7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ответственного структурного подразделения услугодателя осуществляет аналогичные процедуры,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1"/>
    <w:bookmarkStart w:name="z7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услугодатель в течении 1 (одного) рабочего дня переоформляет санитарно-эпидемиологического заключение либо при отрицательном заключении в указанные сроки подготавливает и направляет услугополучателю мотивированный отказ в переоформлении санитарно-эпидемиологического заключения.</w:t>
      </w:r>
    </w:p>
    <w:bookmarkEnd w:id="92"/>
    <w:bookmarkStart w:name="z7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Переоформление санитарно-эпидемиологического заключения проводится с обязательным указанием сведений о ранее выданном санитарно-эпидемиологическом заключении.</w:t>
      </w:r>
    </w:p>
    <w:bookmarkEnd w:id="93"/>
    <w:bookmarkStart w:name="z7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Услугодатель отказывает в переоформлении санитарно-эпидемиологического заключения, инициированном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 непредставлении или ненадлежащем оформлении подтверждающих документов.</w:t>
      </w:r>
    </w:p>
    <w:bookmarkEnd w:id="94"/>
    <w:bookmarkStart w:name="z7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Государственный орган в сфере санитарно-эпидемиологического благополучия населения в течении 5 (пяти) рабочих дней с даты получения вступившего в силу решения суда от услугодателя принимает решение о прекращении действия разрешения, которое оформляется решением руководителя государственного органа в сфере санитарно-эпидемиологического благополучия населения или при его отсутствии - лицом, его замещающим.</w:t>
      </w:r>
    </w:p>
    <w:bookmarkEnd w:id="95"/>
    <w:bookmarkStart w:name="z7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Основаниями для прекращения действия санитарно-эпидемиологическое заключения на объекты являются:</w:t>
      </w:r>
    </w:p>
    <w:bookmarkEnd w:id="96"/>
    <w:bookmarkStart w:name="z7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лишение санитарно-эпидемиологического заключения на объекты;</w:t>
      </w:r>
    </w:p>
    <w:bookmarkEnd w:id="97"/>
    <w:bookmarkStart w:name="z7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отмена разрешительного порядка;</w:t>
      </w:r>
    </w:p>
    <w:bookmarkEnd w:id="98"/>
    <w:bookmarkStart w:name="z7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деятельности, ликвидация юридического лица;</w:t>
      </w:r>
    </w:p>
    <w:bookmarkEnd w:id="99"/>
    <w:bookmarkStart w:name="z7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добровольное обращение услугополучателя о прекращении действия санитарно-эпидемиологического заключения на объекты;</w:t>
      </w:r>
    </w:p>
    <w:bookmarkEnd w:id="100"/>
    <w:bookmarkStart w:name="z7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случаи, предусмотренные законами Республики Казахстан.</w:t>
      </w:r>
    </w:p>
    <w:bookmarkEnd w:id="101"/>
    <w:bookmarkStart w:name="z7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прекращения действия санитарно-эпидемиологического заключения, услугополучатель не вправе осуществлять деятельность или действия, на осуществление которых выдано санитарно-эпидемиологическое заключение на объекты.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</w:tbl>
    <w:bookmarkStart w:name="z72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 и его территориальными подразделения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(тринадцать)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 оказываемая по принципу "одного заявления".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заявление в форме электронного документа, удостоверенного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электронная копия протоколов исследований (испытаний), проведенные аккредитованными лабораториями в соответствии лабораторно-инструментальными исследованиями (испытаниями), необходимыми для получения санитарно-эпидемиологического заключения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протоколов исследований, проведенных аккредитованными лабораториями, составляет 1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протоколов измерений, проведенных аккредитованными лабораториями, составляет 3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населения, утвержденными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здоровье народа и системе здравоохранения".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услугу можно получить по принципу "одного заявления" в совокупности с государственной услугой "Присвоение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72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4"/>
    <w:p>
      <w:pPr>
        <w:spacing w:after="0"/>
        <w:ind w:left="0"/>
        <w:jc w:val="both"/>
      </w:pPr>
      <w:bookmarkStart w:name="z730" w:id="105"/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санитарно-эпидемиологическое заключение на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 1. 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73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6"/>
    <w:p>
      <w:pPr>
        <w:spacing w:after="0"/>
        <w:ind w:left="0"/>
        <w:jc w:val="both"/>
      </w:pPr>
      <w:bookmarkStart w:name="z735" w:id="107"/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санитарно-эпидемиологическое заключение,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присвоить учетный номер объекту производства пищевой продукции, подлежащего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контролю и надзору в сфере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благополучия населения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 1. 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 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 Форматы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</w:t>
            </w:r>
          </w:p>
        </w:tc>
      </w:tr>
    </w:tbl>
    <w:bookmarkStart w:name="z73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Санитариялық-эпидемиологиялық тексеріп-қарау</w:t>
      </w:r>
      <w:r>
        <w:br/>
      </w:r>
      <w:r>
        <w:rPr>
          <w:rFonts w:ascii="Times New Roman"/>
          <w:b/>
          <w:i w:val="false"/>
          <w:color w:val="000000"/>
        </w:rPr>
        <w:t>АКТІСІ АКТ Санитарно-эпидемиологического обследования №__________</w:t>
      </w:r>
    </w:p>
    <w:bookmarkEnd w:id="108"/>
    <w:p>
      <w:pPr>
        <w:spacing w:after="0"/>
        <w:ind w:left="0"/>
        <w:jc w:val="both"/>
      </w:pPr>
      <w:bookmarkStart w:name="z740" w:id="109"/>
      <w:r>
        <w:rPr>
          <w:rFonts w:ascii="Times New Roman"/>
          <w:b w:val="false"/>
          <w:i w:val="false"/>
          <w:color w:val="000000"/>
          <w:sz w:val="28"/>
        </w:rPr>
        <w:t>
      Мен (Біз) (Мною Нами)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лауазымы, тегі, аты, әкесінің аты (бұдан әрі – Т.А.Ә.),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фамилия, имя, отчество (далее –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санитариялық-эпидемиологиялық қызмет органының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государственного санитарно-эпидемиологического надзора),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мыналардың: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участием)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тексеруге қатысқан басқа мамандарды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других специалистов, участвовавших в обследовании)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қатысуымен мамандар болғанда: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присутствии)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тұлғаның немесе жеке кәсіпкердің немесе 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 должностного лица или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лауазымы, Т.А.Ә. немесе жеке тұлғаның, лауазымы, Т.А.Ә./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 юридического лица или Ф.И.О.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нысанның, заңды тұлғаның немесе жеке кәсіпкердің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объекта, юридического лица или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тексеру жүргізілді (проведено обследование).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түрін көрсету (указать вид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(начато) 20___ жылғы (года) "__"_________ __ сағат (часов) __ минутта (минут) басталды.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кезінде мыналар анықталды (при обследовании установлено):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Қорытынды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(Заключение):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қағидалар, гигиеналық нормативтердің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пункты нарушения требований санитарных правил)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өзге де нормативтік құқықтық актілердің талаптары бұзылған тармақтарды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көрсетіңіз/гигиенических нормативов и иных нормативных правовых актов)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Қолдары (подписи)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санитариялық-эпидемиологиялық қызмет органының лауазымды тұлғасы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(должностное лицо государственного органа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да қатысқан мамандар, куәгерлер/участвовавшие другие специалисты, свидетели)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кезінде болдым және актінің данасын алдым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обследовании присутствовал, и экземпляр акта получил)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 өкілінің немесе жеке кәсіпкердің немесе лауазымды тұлғаның лауазымы және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и Ф.И.О. представителя юридического лица или должностного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 туралы белгі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(отметка об отказе от подписи лица)___________________________________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(окончено) 20 __ жылғы (года) "___"___________ ___ сағат (часов) ___ минутта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(минут) аяқталды.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(акт составлен в) ___ данада жасалды (экземплярах) "__" ______ 20___жыл (год)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</w:tbl>
    <w:bookmarkStart w:name="z74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санитарно-эпидемиологического заключения о соответствии проектов</w:t>
      </w:r>
      <w:r>
        <w:br/>
      </w:r>
      <w:r>
        <w:rPr>
          <w:rFonts w:ascii="Times New Roman"/>
          <w:b/>
          <w:i w:val="false"/>
          <w:color w:val="000000"/>
        </w:rPr>
        <w:t>нормативной документации по предельно допустимым выбросам и предельно</w:t>
      </w:r>
      <w:r>
        <w:br/>
      </w:r>
      <w:r>
        <w:rPr>
          <w:rFonts w:ascii="Times New Roman"/>
          <w:b/>
          <w:i w:val="false"/>
          <w:color w:val="000000"/>
        </w:rPr>
        <w:t>допустимым сбросам вредных веществ и физических факторов в окружающую среду,</w:t>
      </w:r>
      <w:r>
        <w:br/>
      </w:r>
      <w:r>
        <w:rPr>
          <w:rFonts w:ascii="Times New Roman"/>
          <w:b/>
          <w:i w:val="false"/>
          <w:color w:val="000000"/>
        </w:rPr>
        <w:t>зонам санитарной охраны и санитарно-защитным зонам, на новые виды сырья</w:t>
      </w:r>
      <w:r>
        <w:br/>
      </w:r>
      <w:r>
        <w:rPr>
          <w:rFonts w:ascii="Times New Roman"/>
          <w:b/>
          <w:i w:val="false"/>
          <w:color w:val="000000"/>
        </w:rPr>
        <w:t>и продукции нормативным правовым актам в сфере санитарно-эпидемиологического благополучия населения"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санитарно-эпидемиологического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санитарно-эпидемиологического заключения на проекты нормативной документации зоны санитарной охраны, санитарно-защитных 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санитарно-эпидемиологического заключения на проекты нормативной документации на сырье и продукцию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 и его территориальные подразделения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выдачи разрешения по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санитарно-эпидемиологического заключения на проекты нормативной документации предельно допустимых выбросов, предельно допустимых сбросов вредных веществ, физических факторов в окружающую среду: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ЭЦП услугополучателя,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проекта нормативной документации по предельно допустимым выбросам, предельно допустимым сбросам вредных веществ, физических факторов в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санитарно-эпидемиологического заключения на проекты нормативной документации зоны санитарной охраны, санитарно-защитных 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ЭЦП услугополучателя,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проекта нормативной документации зоны санитарной охраны, санитарно-защитных зон (по установлению расчетных (предварительных), установленных(окончательных));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санитарно-эпидемиологического заключения на проекты нормативной документации на сырье и продукцию: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ЭЦП услугополучателя,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проекта нормативной документации на сырье и продукцию.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материалов и сведений, необходимых для оказания государственной услуги, требованиям, установленным нормативными правовыми актами в сфере санитарно-эпидемиологического благополучия населения, утвержденными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здоровье народа и системе здравоохранения".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услугу можно получить по принципу "одного заявления" в совокупности с государственной услугой "Присвоение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74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11"/>
    <w:p>
      <w:pPr>
        <w:spacing w:after="0"/>
        <w:ind w:left="0"/>
        <w:jc w:val="both"/>
      </w:pPr>
      <w:bookmarkStart w:name="z747" w:id="112"/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санитарно-эпидемиологическую экспертизу проектной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 и выдать санитарно-эпидемиологическое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 1. 2. Подпись число, месяц,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75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13"/>
    <w:p>
      <w:pPr>
        <w:spacing w:after="0"/>
        <w:ind w:left="0"/>
        <w:jc w:val="both"/>
      </w:pPr>
      <w:bookmarkStart w:name="z752" w:id="114"/>
      <w:r>
        <w:rPr>
          <w:rFonts w:ascii="Times New Roman"/>
          <w:b w:val="false"/>
          <w:i w:val="false"/>
          <w:color w:val="000000"/>
          <w:sz w:val="28"/>
        </w:rPr>
        <w:t>
      Прошу Вас переоформить, прекратить действие санитарно-эпидемиологического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объекта, расположенного по адресу: район, улица, дом, квартира,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проекта (нужное подчеркнуть)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 1.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число, месяц,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</w:tbl>
    <w:bookmarkStart w:name="z75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Лабораторно-инструментального исследования (испытания), необходимые для получения санитарно-эпидемиологического заключения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 (испытаний)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Объекты дошкольного воспитания и обучения: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Раздевальные, игровые, спальни всех групп, музыкальные (спортивные) кабинеты (залы) медицинские помещения, изолятор, бассейны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здании, пищеблок (при расположении в отдельном блоке)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вода питьевая из местных источников водоснабжения (бактериологические, санитарно-химические) – при децентрализованном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двух точках – мелкой и глубокой частях ванны бассейна на глубине 25-30 сантиметров (далее – см) от поверхности зеркала воды, вода после фильтра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вода питьевая при привозном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хранения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поля, электростатического поля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 (кабинеты)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помещения, учебные кабинеты, музыкальный, спортивный зал, медицинские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Объекты образования и воспитания, общежития объектов образования, реабилитационные центры для детей и подростков: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здании, на пищеблоке (при расположении в отдельном блоке)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вода питьевая из местных источников водоснабжения (бактериологические, санитарно-химические) - при децентрализованном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вода на бактериологические, санитарно-химические,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бассейны и ванны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вода питьевая при привозном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хранения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физических факторов: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напряженность электромагнитного, электростатического поля шум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 (кабинеты)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уровень искусственной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медицинский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Оздоровительные и санаторные объекты, базы, места отдыха, объекты медико-социальной реабилитации: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(централизованные, колодцы, скважины, каптажи), емкости для хранения воды при привозном водоснабжении на бактериологические,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на бактериологические, санитарно-химические, вирусологические,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бассейны, ванны, пляжи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Паразитологические, бактериологические показатели (в период теплого периода года)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песок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 (в отопительный период),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Спальные, учебные помещения, библиотека, помещения для культурно-массовых мероприятий и отдыха, компьютерные класса, служебно-бытовые, стиральные, обеденный зал, буфет, физиотерапевтический кабинет, кабинет массажа, медицинское помещение, спортзал, комната для проведения секционных занятий, рекреации, вестибюль, гардероб, кухня, раздевалка спортивного зала, помещения с ванной бассейна, душевые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Учебные, игровые комнаты и комнаты для кружков, спальные комнаты, зал для физкультуры и бассейна, рекреации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Микробиологические, физико-химические, токсикологические, радиологические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грязи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Детские молочные кухни: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 (при централизованном водоснабжении); колодцы, скважины, каптажи, и родники, водоразборные краны (при децентрализованном водоснабжении), емкости для хранения воды при привозном водоснабжении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Объекты общественного питания, объекты бортового питания, объекты общественного питания на транспорте (железнодорожном, воздушном, водном и автомобильном):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 (в холодный период года)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 (при централизованном водоснабжении; колодцы, скважины, каптажи, и родники, водоразборные краны (при децентрализованном водоснабжении).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 от вентиляционного оборудования, при работе холодильного и технологического оборудования (в жилых зданиях, во встроенно-пристроенных помещениях)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вентиляционных установок,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складские помещения, зал для посетителей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Объекты по переработке, производству пищевой продукции: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 (в холодный период года)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производственные,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 (при централизованном водоснабжении;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 от вентиляционного оборудования, при работе холодильного и технологического оборудования (в жилых зданиях, во встроенно-пристроенных помещениях)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вентиляционных установок,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Объекты здравоохранения: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особым режимом: операционные, процедурные, манипуляционные, стерилизационные отделения, палаты новорожденных, послеродовые палаты, боксы, реанимационные залы, палаты интенсивной терапии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 (при централизованном водоснабжении;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особым режимом: операционные, процедурные, манипуляционные, кабинеты приема узких специалистов (офтальмолог, хирург, акушер-гинеколог, травматолог, стоматолог) палаты новорожденных, реанимационные залы, палаты интенсивной терапии, помещения изготовления крови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электрических и магнитных полей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в физиотерапевтических, диагностических кабинетах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 источниками ионизирующего излучения рабочие места, смежные помещения и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Объекты по производству, изготовлению лекарственных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Лечебно-косметологические объекты, салоны красоты, косметологические центры оказывающие услуги с нарушением кожных и слизистых покровов, в том числе услуги по татуажу и татуировке: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электромагнитных полей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солярий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Производственные объекты: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микроклимата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работе с источниками ионизирующего излучения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воздуха рабочей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(при наличии источников вредных химических веществ)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Радиотехнические объекты: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электромагнитных полей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граница санитарно-защитной зоны, зоны ограничения застройки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Радиационно-опасные объекты: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смежные помещения, территория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Организации и транспортные средства (железнодорожные, водные, воздушные) осуществляющие перевозку пассажиров: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микроклимата (температура, относительная влажность, скорость движения воздуха)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пассажирские помещения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транспортных средств, конструкцией которых предусмотрена система водоснабжения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(шум, вибрация) и неионизирующего излучения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пассажирские помещения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вредных веществ в воздухе помещений транспортных средств, в том числе запыленность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пассажирские помещения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пассажирские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Объекты хозяйственно-питьевого водоснабжения: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–химические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забора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паразитологические показатели для поверхностных источников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забора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Радиологическое исследование 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новых источников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Водные объекты (культурно-бытового назначения), места отдыха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бактериологические, санитарно-химические,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пользования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на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Объекты оптового хранения и (или) реализации пищевой продукции, склады для хранения химических веществ и продукции, агрохимикатов и пестицидов (ядохимикатов), объекты хранения и транспортировки вакцин и иммунологических (иммунобиологических)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помещения, 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шума и вибрации для объектов, размещенных в жилых зданиях и зданиях иного назначения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работающего оборудования, в том числе вентиляционного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электромагнитных и иные видов излучения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воздуха рабочей зоны на содержание вредных веществ (для объектов использующих холодильное оборудование промышленного типа)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Вахтовые поселки: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жилые комнаты, помещения для отдыха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жилые комнаты, помещения для отдыха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-химические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Лаборатории, осуществляющие обращение с патогенными биологическими агентами I-IV групп патогенности: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исследований, 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шума и вибрации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работающего оборудования, в том числе вентиляционного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Объекты спортивно-оздоровительного назначения, бассейны, бани и сауны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бактериологические, санитарно-химические,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воздуха, кратность воздухообмена в 1 час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Вестибюль, гардероб, раздевальные, помывочные, душевые, парильни, массажные, бытовые помещения для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Oбъекты хранения средств и (или) препаратов дезинфекции, дезинсекции, дератизации, а также объекты, в которых осуществляется работа по приготовлению и (или) расфасовке приманок, ловушек, рабочих растворов с использованием средств и (или) препаратов дезинфекции, дезинсекции, дератизации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помещения, 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шума и вибрации для объектов, размещенных в жилых зданиях и зданиях иного назначения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работающего оборудования, в том числе вентиляционного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электромагнитных и иные видов излучения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воздуха рабочей зоны на содержание вредных веществ (для объектов использующих холодильное оборудование промышленного типа)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ДСМ-336/2020</w:t>
            </w:r>
          </w:p>
        </w:tc>
      </w:tr>
    </w:tbl>
    <w:bookmarkStart w:name="z14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23.02.2023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75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"/>
    <w:bookmarkStart w:name="z7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- Закон) и определяют порядок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 (далее - реестр).</w:t>
      </w:r>
    </w:p>
    <w:bookmarkEnd w:id="118"/>
    <w:bookmarkStart w:name="z7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9"/>
    <w:bookmarkStart w:name="z7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территориальное подразделение - территориальные подразделения Комитета санитарно-эпидемиологического контроля Министерства здравоохранения Республики Казахстан;</w:t>
      </w:r>
    </w:p>
    <w:bookmarkEnd w:id="120"/>
    <w:bookmarkStart w:name="z7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учетный номер – код, включающий вид деятельности и номер объекта производства пищевой продукции;</w:t>
      </w:r>
    </w:p>
    <w:bookmarkEnd w:id="121"/>
    <w:bookmarkStart w:name="z76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 производства - физическое или юридическое лицо, осуществляющее деятельность по производству пищевой продукции;</w:t>
      </w:r>
    </w:p>
    <w:bookmarkEnd w:id="122"/>
    <w:bookmarkStart w:name="z76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государственного органа в сфере санитарно-эпидемиологического благополучия населения (далее – ведомство) - Комитет санитарно-эпидемиологического контроля Министерства здравоохранения Республики Казахстан.</w:t>
      </w:r>
    </w:p>
    <w:bookmarkEnd w:id="123"/>
    <w:bookmarkStart w:name="z76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Учетный номер объекту производства пищевой продукции выдается на весь период деятельности объекта производства пищевой продукции (далее – объект производства).</w:t>
      </w:r>
    </w:p>
    <w:bookmarkEnd w:id="124"/>
    <w:bookmarkStart w:name="z76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Присвоение учетного номера осуществляется в соответствии с кодом, включающего вид деятельности и номер объекта производства (далее – номер),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5"/>
    <w:bookmarkStart w:name="z76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Код, включающий вид деятельности, состоит из буквенного символа вида деятельности объекта производства.</w:t>
      </w:r>
    </w:p>
    <w:bookmarkEnd w:id="126"/>
    <w:bookmarkStart w:name="z76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состоит из литерного кода области, города республиканского значения, столицы, порядковых номеров района (города областного значения) и объекта производства.</w:t>
      </w:r>
    </w:p>
    <w:bookmarkEnd w:id="127"/>
    <w:bookmarkStart w:name="z76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объекта производства определяется согласно очередности регистрации заявления на присвоение учетного номера в территориальном подразделении.</w:t>
      </w:r>
    </w:p>
    <w:bookmarkEnd w:id="128"/>
    <w:bookmarkStart w:name="z7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присваивается территориальным подразделением.</w:t>
      </w:r>
    </w:p>
    <w:bookmarkEnd w:id="129"/>
    <w:bookmarkStart w:name="z76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Присвоение учетного номера осуществляется при соответствии объекта производства нормативных правовых актов в сфере санитарно-эпидемиологического благополучия населения.</w:t>
      </w:r>
    </w:p>
    <w:bookmarkEnd w:id="130"/>
    <w:bookmarkStart w:name="z76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</w:t>
      </w:r>
    </w:p>
    <w:bookmarkEnd w:id="131"/>
    <w:bookmarkStart w:name="z77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"Присвоение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населения" (далее – государственная услуга) оказывается территориальными подразделениями Комитета санитарно-эпидемиологического контроля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портал).</w:t>
      </w:r>
    </w:p>
    <w:bookmarkEnd w:id="132"/>
    <w:bookmarkStart w:name="z7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3"/>
    <w:bookmarkStart w:name="z7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подтверждения о присвоении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физическое или юридическое лицо (далее - услугополучатель) направляет услугодателю через портал документы согласно пункту 8 Перечня.</w:t>
      </w:r>
    </w:p>
    <w:bookmarkEnd w:id="134"/>
    <w:bookmarkStart w:name="z7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35"/>
    <w:bookmarkStart w:name="z7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 ответственного структурного подразделения услугодателя в течении 2 (двух) рабочих дней с момента регистрации документов, указанных в пункту 8 Перечня, проверяет полноту представленных документов.</w:t>
      </w:r>
    </w:p>
    <w:bookmarkEnd w:id="136"/>
    <w:bookmarkStart w:name="z7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37"/>
    <w:bookmarkStart w:name="z7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услугодателя в указанные сроки готовит мотивированный отказ в дальнейшем рассмотрении заявления.</w:t>
      </w:r>
    </w:p>
    <w:bookmarkEnd w:id="138"/>
    <w:bookmarkStart w:name="z77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139"/>
    <w:bookmarkStart w:name="z77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предоставлении услугополучателем полного пакета документов, сотрудник ответственного структурного подразделения услугодателя в течении 2 (двух) рабочих дней рассматривает документы, указанные в пункту 8 Перечня, на соответствие требованиям настоящих Правил.</w:t>
      </w:r>
    </w:p>
    <w:bookmarkEnd w:id="140"/>
    <w:bookmarkStart w:name="z7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соответствии представленных документов услугодатель в течении 1 (одного) рабочего дня с момента завершения процедур,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оформляет и выдает подтверждение о присвоении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1"/>
    <w:bookmarkStart w:name="z7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представленных документов и сведений, услугодатель в течении 1 (одного) рабочего дня подготавливает и направляет уведомление услугополучателя о мотивированном отказе в оказании государственной услуги, а также о возможности выразить услугополучателю позицию по предварительному решению.</w:t>
      </w:r>
    </w:p>
    <w:bookmarkEnd w:id="142"/>
    <w:bookmarkStart w:name="z7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направляется должностным лицом услугодателя не менее чем за 3 (три) рабочих дня до окончания услуги. Услугополучатель вправе предоставить или высказать возражение к предварительному решению услугодателя в срок не позднее 2 (двух) рабочих дней со дня получения уведомления. </w:t>
      </w:r>
    </w:p>
    <w:bookmarkEnd w:id="143"/>
    <w:bookmarkStart w:name="z78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подтверждение о присвоении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 либо направляет мотивированный ответ об отказе в оказании государственной услуги.</w:t>
      </w:r>
    </w:p>
    <w:bookmarkEnd w:id="144"/>
    <w:bookmarkStart w:name="z7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сбое информационной системы услугодатель в течение 1 (одного) рабочего дня уведомляет оператора информационно-коммуникационной инфраструктуры "электронного правительства".</w:t>
      </w:r>
    </w:p>
    <w:bookmarkEnd w:id="145"/>
    <w:bookmarkStart w:name="z78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46"/>
    <w:bookmarkStart w:name="z7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направляет информацию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а также в Единый контакт-центр.</w:t>
      </w:r>
    </w:p>
    <w:bookmarkEnd w:id="147"/>
    <w:bookmarkStart w:name="z78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изменений наименования и (или) места нахождения объекта производства, наименования и (или) места нахождения субъекта производства проводится повторная процедура присвоения учетного номера в соответствии с настоящими Правилами.</w:t>
      </w:r>
    </w:p>
    <w:bookmarkEnd w:id="148"/>
    <w:bookmarkStart w:name="z78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49"/>
    <w:bookmarkStart w:name="z7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150"/>
    <w:bookmarkStart w:name="z78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51"/>
    <w:bookmarkStart w:name="z7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152"/>
    <w:bookmarkStart w:name="z7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53"/>
    <w:bookmarkStart w:name="z79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54"/>
    <w:bookmarkStart w:name="z7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155"/>
    <w:bookmarkStart w:name="z7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56"/>
    <w:bookmarkStart w:name="z7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157"/>
    <w:bookmarkStart w:name="z79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реестра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</w:t>
      </w:r>
    </w:p>
    <w:bookmarkEnd w:id="158"/>
    <w:bookmarkStart w:name="z7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Реестр ведется ведомством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9"/>
    <w:bookmarkStart w:name="z79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Ведомство на основании полученной копии подтверждения в течение 5 (пяти) рабочих дней вносит объект производства в реестр, размещаемый на интернет-ресурсе Ведомства: gov.egov.kz.</w:t>
      </w:r>
    </w:p>
    <w:bookmarkEnd w:id="160"/>
    <w:bookmarkStart w:name="z79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Территориальное подразделение на основании представленных субъектом производства сведений об изменении наименования и (или) места нахождения объекта производства, наименования и (или) места нахождения субъекта производства либо прекращения деятельности или ликвидации (далее - сведения), направляет письменную информацию в ведомство в течение пяти рабочих дней со дня получения сведений.</w:t>
      </w:r>
    </w:p>
    <w:bookmarkEnd w:id="161"/>
    <w:bookmarkStart w:name="z80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Изменения в реестр вносятся ведомством в течение 5 (пяти) рабочих дней на основании письменной информации, поступившей от территориального подразделения.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подлежащим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надзору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их реестра</w:t>
            </w:r>
          </w:p>
        </w:tc>
      </w:tr>
    </w:tbl>
    <w:bookmarkStart w:name="z80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видов деятельности объектов производства, для присвоения учетного номера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молочные кухни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Молокоперерабатывающие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Мукомольные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Мясоперерабатывающие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Плодоперерабатывающие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Птицеперерабатывающие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Рыбоперерабатывающие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полуфабрикатов (мясных, рыбных, из мяса птиц, мучных)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масложировой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кондитерских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макаронных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алкогольной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безалкогольной продукции, питьевой воды, расфасованной в емкости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переработке сельскохозяйственной продукции растительного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специализированных пищевых продуктов и иных групп пищевой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чипсов, сухариков, кукурузных палочек, казинаков, семечек, сухих завтраков, слайсов, сахарной ваты, поп-корна, жареных орехов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пищевых концентратов и пищевых кислот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поваренной и йодированной соли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сахара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выпечке хлеба и хлебобулочных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крахмалопаточной продукции, крахмала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</w:tr>
    </w:tbl>
    <w:bookmarkStart w:name="z80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Литерный код области, города республиканского значения, столицы, порядковый номер района (города областного значения), для присвоения учетного номера объекту производства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Биржан-сал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г.Косщы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Конаев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Тараз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Балхаш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Приозерск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Сарань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Шахтинск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Беимбета Майлина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Жанаозен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Тюлкубасский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Кентау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Текели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Каражал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</w:t>
            </w:r>
          </w:p>
        </w:tc>
      </w:tr>
    </w:tbl>
    <w:p>
      <w:pPr>
        <w:spacing w:after="0"/>
        <w:ind w:left="0"/>
        <w:jc w:val="both"/>
      </w:pPr>
      <w:bookmarkStart w:name="z804" w:id="16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Учетный номер состоит из символов и имеет следующую структуру: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символ – литерный код области (города республиканского значения, столицы);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символ – порядковый номер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третий символ – код вида деятельности объекта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четвертый символ – порядковый номер объекта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Пример: С.01.O.210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 – литерный код области (города республиканского значения, столицы);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 – порядковый номер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O – вид деятельности объекта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 – порядковый номер объекта производства.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подлежащим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надзору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их реестра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санитарно-эпидемиологического контроля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 присвоении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заявление в форме электронного документа, удостоверенного ЭЦП услугополучателя,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перечня производимой пищевой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(далее - санитарно-эпидемиологическое заключение) и (или) уведомления о начале деятельности (эксплуатации) объекта незначительной эпидемической значимости (далее - уведомление).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санитарно-эпидемиологическом заключений и об уведомлении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представленного объекта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здоровье народа и системе здравоохранения".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подлежащим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надзору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их реестра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80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66"/>
    <w:p>
      <w:pPr>
        <w:spacing w:after="0"/>
        <w:ind w:left="0"/>
        <w:jc w:val="both"/>
      </w:pPr>
      <w:bookmarkStart w:name="z810" w:id="167"/>
      <w:r>
        <w:rPr>
          <w:rFonts w:ascii="Times New Roman"/>
          <w:b w:val="false"/>
          <w:i w:val="false"/>
          <w:color w:val="000000"/>
          <w:sz w:val="28"/>
        </w:rPr>
        <w:t>
      Прошу Вас присвоить учетный номер объекту производства пищевой продукции,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подлежащего государственному контролю и надзору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санитарно-эпидемиологического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санитарно-эпидемиологического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подлежащим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надзору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их реестра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81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санитариялық-эпидемиологиялық саламаттылығы саласындағы</w:t>
      </w:r>
      <w:r>
        <w:br/>
      </w:r>
      <w:r>
        <w:rPr>
          <w:rFonts w:ascii="Times New Roman"/>
          <w:b/>
          <w:i w:val="false"/>
          <w:color w:val="000000"/>
        </w:rPr>
        <w:t>мемлекеттік санитариялық-эпидемиологиялық бақылауға және қадағалауға жататын</w:t>
      </w:r>
      <w:r>
        <w:br/>
      </w:r>
      <w:r>
        <w:rPr>
          <w:rFonts w:ascii="Times New Roman"/>
          <w:b/>
          <w:i w:val="false"/>
          <w:color w:val="000000"/>
        </w:rPr>
        <w:t>тамақ өнімін өндіру объектісіне есептік нөмір беру туралы растау/</w:t>
      </w:r>
      <w:r>
        <w:br/>
      </w:r>
      <w:r>
        <w:rPr>
          <w:rFonts w:ascii="Times New Roman"/>
          <w:b/>
          <w:i w:val="false"/>
          <w:color w:val="000000"/>
        </w:rPr>
        <w:t>Подтверждение о присвоении учетного номера объекту производства пищевой</w:t>
      </w:r>
      <w:r>
        <w:br/>
      </w:r>
      <w:r>
        <w:rPr>
          <w:rFonts w:ascii="Times New Roman"/>
          <w:b/>
          <w:i w:val="false"/>
          <w:color w:val="000000"/>
        </w:rPr>
        <w:t>продукции, подлежащего государственному контролю и надзору</w:t>
      </w:r>
      <w:r>
        <w:br/>
      </w:r>
      <w:r>
        <w:rPr>
          <w:rFonts w:ascii="Times New Roman"/>
          <w:b/>
          <w:i w:val="false"/>
          <w:color w:val="000000"/>
        </w:rPr>
        <w:t>в сфере санитарно-эпидемиологического благополучия населения</w:t>
      </w:r>
    </w:p>
    <w:bookmarkEnd w:id="168"/>
    <w:p>
      <w:pPr>
        <w:spacing w:after="0"/>
        <w:ind w:left="0"/>
        <w:jc w:val="both"/>
      </w:pPr>
      <w:bookmarkStart w:name="z814" w:id="169"/>
      <w:r>
        <w:rPr>
          <w:rFonts w:ascii="Times New Roman"/>
          <w:b w:val="false"/>
          <w:i w:val="false"/>
          <w:color w:val="000000"/>
          <w:sz w:val="28"/>
        </w:rPr>
        <w:t>
      Осы растау/Настоящее подтверждение выдано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(жеке тұлғаның фамилиясы, аты, әкесінің аты (болған кезде),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тұлғаның аты /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лица,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қызметті жүзеге асырушы/осуществляющему деятельность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(қызмет түpiн көрсету/указать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тамақ өнімін өндіру (дайындау) объектісіне (атауын көрсету)/объект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(изготовления) пищевой продукции (указать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 бойынша орналасқан (мекенжайын көрсету)/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20____ жылғы "___" ________ № ____ есептік нөмір берілгендігі жөнінде берілді/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присвоен учетный номер ____ от "__" 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Басшы/Руководитель 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(тегі аты, әкесінің аты (болған кезде)/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(қолы /подпись)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Мөрдің орны/Место печати "___" _______ 20____ ж./г.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подлежащим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надзору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их реестра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учетных номеров объектов производства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объекта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объекта производства (изготовления) пищевой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указываются сведения об изменении наименования и (или) места нахождения объекта производства, наименования и (или) места нахождения субъекта производства, о прекращении деятельности или ликвидации субъекта производства.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ДСМ-336/2020</w:t>
            </w:r>
          </w:p>
        </w:tc>
      </w:tr>
    </w:tbl>
    <w:bookmarkStart w:name="z23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государственной регистрации продукции, определяемой нормативными правовыми актами Евразийского экономического союза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23.02.2023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81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3"/>
    <w:bookmarkStart w:name="z82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государственной регистрации продукции, определяемой нормативными правовыми актами Евразийского экономического союза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Кодекса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выдачи свидетельства о государственной регистрации продукции, определяемой нормативными правовыми актами Евразийского экономического союза и его возобновления действия, переоформления, прекращения действия.</w:t>
      </w:r>
    </w:p>
    <w:bookmarkEnd w:id="174"/>
    <w:bookmarkStart w:name="z82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регистрацию продукции осуществляет ведомство государственного органа в сфере санитарно-эпидемиологического благополучия населения (далее – ведомство).</w:t>
      </w:r>
    </w:p>
    <w:bookmarkEnd w:id="175"/>
    <w:bookmarkStart w:name="z82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76"/>
    <w:bookmarkStart w:name="z82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исследований (испытаний) - документ, содержащий необходимые сведения об исследованиях (испытаниях) подконтрольного товара, применяемых методиках, средствах и условиях исследований (испытаний), их результатах, оформленный в установленном порядке;</w:t>
      </w:r>
    </w:p>
    <w:bookmarkEnd w:id="177"/>
    <w:bookmarkStart w:name="z82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государственной регистрации продукции – документ, подтверждающий безопасность продукции (товаров), удостоверяющий соответствие продукции (товаров) ТР ЕАЭС и (или) ЕСЭГТ и выдаваемый государственным органом в сфере санитарно-эпидемиологического благополучия населения по единой форме;</w:t>
      </w:r>
    </w:p>
    <w:bookmarkEnd w:id="178"/>
    <w:bookmarkStart w:name="z82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регистрация – процедура оценки соответствия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 (далее – ЕСЭГТ) или требованиям технических регламентов Евразийского экономического союза (далее – ТР ЕАЭС).</w:t>
      </w:r>
    </w:p>
    <w:bookmarkEnd w:id="179"/>
    <w:bookmarkStart w:name="z82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регистрация с выдачей свидетельства о государственной регистрации продукции осуществляется на этапе ее постановки к производству на территории Евразийского экономического союза (далее – ЕАЭС), продукции, впервые ввозимой на территорию ЕАЭС – до ее ввоза на территорию ЕАЭС.</w:t>
      </w:r>
    </w:p>
    <w:bookmarkEnd w:id="180"/>
    <w:bookmarkStart w:name="z82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Государственной регистрации продукции подлежит продукция, определяемая решениями ЕАЭС, в порядке, определяемом государственным органом в сфере санитарно-эпидемиологического благополучия населения.</w:t>
      </w:r>
    </w:p>
    <w:bookmarkEnd w:id="181"/>
    <w:bookmarkStart w:name="z82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возобновления действия, переоформления, прекращения действия свидетельства о государственной регистрации продукции</w:t>
      </w:r>
    </w:p>
    <w:bookmarkEnd w:id="182"/>
    <w:bookmarkStart w:name="z82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"Выдача свидетельства о государственной регистрации продукции" (далее – государственная услуга) оказывается Комитетом санитарно-эпидемиологического контроля Министерства здравоохранения Республики Казахстан (далее – услугодатель) через:</w:t>
      </w:r>
    </w:p>
    <w:bookmarkEnd w:id="183"/>
    <w:bookmarkStart w:name="z83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веб-портал "электронного правительства": www.egov.kz (далее – портал); </w:t>
      </w:r>
    </w:p>
    <w:bookmarkEnd w:id="184"/>
    <w:bookmarkStart w:name="z83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85"/>
    <w:bookmarkStart w:name="z83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(переоформление) или прекращение действия свидетельства о государственной регистрации продукции осуществляется через Государственную корпорацию.</w:t>
      </w:r>
    </w:p>
    <w:bookmarkEnd w:id="186"/>
    <w:bookmarkStart w:name="z83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Государственную корпорацию.</w:t>
      </w:r>
    </w:p>
    <w:bookmarkEnd w:id="187"/>
    <w:bookmarkStart w:name="z83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"Выдача свидетельства о государственной регистрации продукции"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8"/>
    <w:bookmarkStart w:name="z83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о государственной регистрации продукции,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юридическое лицо, зарегистрированное на территории государства-члена ЕАЭС в соответствии с его законодательством или физическое лицо в качестве индивидуального предпринимателя, являющиеся изготовителем или продавцом (импортером) либо уполномоченным изготовителем лицом (далее - услугополучатель), направляет через Государственную корпорацию или портал документы согласно пункту 8 Перечня.</w:t>
      </w:r>
    </w:p>
    <w:bookmarkEnd w:id="189"/>
    <w:bookmarkStart w:name="z83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протокола исследований (испытаний) и измерений продукции на соответствие ЕСЭГТ составляет 1 год.</w:t>
      </w:r>
    </w:p>
    <w:bookmarkEnd w:id="190"/>
    <w:bookmarkStart w:name="z83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Замена (переоформление) свидетельства о государственной регистрации продукции (приложения к нему) без проведения дополнительных или повторных исследований (испытаний) и измерений осуществляется в следующих случаях:</w:t>
      </w:r>
    </w:p>
    <w:bookmarkEnd w:id="191"/>
    <w:bookmarkStart w:name="z83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в свидетельстве о государственной регистрации продукции (приложении к нему) ошибок (опечаток);</w:t>
      </w:r>
    </w:p>
    <w:bookmarkEnd w:id="192"/>
    <w:bookmarkStart w:name="z83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организационно-правовой формы, места нахождения (адреса юридического лица) заявителя;</w:t>
      </w:r>
    </w:p>
    <w:bookmarkEnd w:id="193"/>
    <w:bookmarkStart w:name="z84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организационно-правовой формы, места нахождения (адреса юридического лица) изготовителя;</w:t>
      </w:r>
    </w:p>
    <w:bookmarkEnd w:id="194"/>
    <w:bookmarkStart w:name="z84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нормативного правового акта, устанавливающего требования к продукции, при условии, что принятие такого акта не влечет за собой внесения изменений в показатели гигиенической безопасности, состав продукции, область ее применения;</w:t>
      </w:r>
    </w:p>
    <w:bookmarkEnd w:id="195"/>
    <w:bookmarkStart w:name="z84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необходимости дополнения сведениями, указывающие дополнительные формы и объемы продукции, видов потребительской упаковки, товарных знаков, которые не касаются показателей безопасности продукции, а также сведениями о показаниях (противопоказаниях) к применению отдельными группами населения определенных видов продукции и сведениями, не имеющими гигиенического значения.</w:t>
      </w:r>
    </w:p>
    <w:bookmarkEnd w:id="196"/>
    <w:bookmarkStart w:name="z84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(переоформлении) свидетельства о государственной регистрации продукции (приложения к нему) услугополучатель направляет услугодателю через Государственную корпорацию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ранее выданное свидетельство о государственной регистрации продукции (оригинал).</w:t>
      </w:r>
    </w:p>
    <w:bookmarkEnd w:id="197"/>
    <w:bookmarkStart w:name="z84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изменении организационно-правовой формы, юридического адреса изготовителя продукции либо заявителя дополнительно предоставляется подтверждающий документ о соответствующих изменениях.</w:t>
      </w:r>
    </w:p>
    <w:bookmarkEnd w:id="198"/>
    <w:bookmarkStart w:name="z84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Переводы документов изготовителя (производителя) на иностранных языках предоставляются с переводом на казахский или русский языки, заверенные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года "О нотариате", при этом информация маркировки упаковки (укупорочных средств) должна быть изложена на казахском и на русском языках.</w:t>
      </w:r>
    </w:p>
    <w:bookmarkEnd w:id="199"/>
    <w:bookmarkStart w:name="z84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сдаче услугополучателем документов через Государственную корпорацию, услугополучателю выдается расписка о приеме соответствующих документов, либо в случае представления услугополучателем неполного пакета документов,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0"/>
    <w:bookmarkStart w:name="z84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(для идентификации) услугополучателя, работник Государственной корпорации и услугодатель получают из соответствующих государственных информационных систем через шлюз "электронного правительства" в случае наличия таких сведений.</w:t>
      </w:r>
    </w:p>
    <w:bookmarkEnd w:id="201"/>
    <w:bookmarkStart w:name="z84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Сформированное заявление с пакетом документов направляются услугодателю через курьерскую, и (или) почтовую связь, и (или) посредством информационной системы.</w:t>
      </w:r>
    </w:p>
    <w:bookmarkEnd w:id="202"/>
    <w:bookmarkStart w:name="z84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203"/>
    <w:bookmarkStart w:name="z85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через канцелярию их прием, регистрацию и передачу для исполнения ответственному исполнителю.</w:t>
      </w:r>
    </w:p>
    <w:bookmarkEnd w:id="204"/>
    <w:bookmarkStart w:name="z85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05"/>
    <w:bookmarkStart w:name="z85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6"/>
    <w:bookmarkStart w:name="z85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Сотрудник ответственного структурного подразделения услугодателя в течении 2 (двух) рабочих дней с момента регистрации документов, указанных в пункте 8 Перечня, проверяет полноту представленных документов.</w:t>
      </w:r>
    </w:p>
    <w:bookmarkEnd w:id="207"/>
    <w:bookmarkStart w:name="z85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представлении заявителем неполного пакета документов и (или) документов с истекшим сроком действия сотрудник ответственного структурного подразделения услугодателя в указанные сроки готовит мотивированный отказ в дальнейшем рассмотрении заявления.</w:t>
      </w:r>
    </w:p>
    <w:bookmarkEnd w:id="208"/>
    <w:bookmarkStart w:name="z85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- ЭЦП) руководителя услугодателя, направляется услугополучателю в форме электронного документа.</w:t>
      </w:r>
    </w:p>
    <w:bookmarkEnd w:id="209"/>
    <w:bookmarkStart w:name="z85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услугополучателем полного пакета документов, указанных в пункте 8 Перечня сотрудник ответственного структурного подразделения услугодателя в течении 6 (шести) рабочих дней без выезда на объект проводит санитарно-эпидемиологическую экспертизу на соответствие продукции (товаров) требованиям нормативных правовых актов в сфере санитарно-эпидемиологического благополучия населения, ТР ЕАЭС и (или) ЕСЭГТ.</w:t>
      </w:r>
    </w:p>
    <w:bookmarkEnd w:id="210"/>
    <w:bookmarkStart w:name="z85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Сотрудник ответственного структурного подразделения услугодателя после проведения санитарно-эпидемиологической экспертизы на соответствие продукции (товаров) требованиям нормативных правовых актов в сфере санитарно-эпидемиологического благополучия населения, ТР ЕАЭС и (или) ЕСЭГТ, указанных в пункте 8 Перечня при положительном заключении в течении 2 (двух) рабочих дней оформляет и выдает свидетельство о государственной регистрации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1"/>
    <w:bookmarkStart w:name="z85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принятии услугодателем решения о мотивированном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услугодатель предварительно уведомляет услугополучателя о таком предварительном решении, а также о возможности выразить услугополучателю позицию по нему. Уведомление направляется должностным лицом услугодателя не менее чем за 3 (три) рабочих дня до окончания услуги. Услугополучатель имеет возможность предоставить обоснование и высказать возражение к предварительному решению в срок не позднее 2 (двух) рабочих дней со дня получения уведомления. </w:t>
      </w:r>
    </w:p>
    <w:bookmarkEnd w:id="212"/>
    <w:bookmarkStart w:name="z85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свидетельство о государственной регистрации продукции либо направляет мотивированный ответ об отказе в оказании государственной услуги.</w:t>
      </w:r>
    </w:p>
    <w:bookmarkEnd w:id="213"/>
    <w:bookmarkStart w:name="z86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Основаниями для мотивированного отказа в выдаче свидетельства о государственной регистрации продукции являются:</w:t>
      </w:r>
    </w:p>
    <w:bookmarkEnd w:id="214"/>
    <w:bookmarkStart w:name="z86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продукции требованиям нормативных правовых актов в сфере санитарно-эпидемиологического благополучия населения, ТР ЕАЭС и (или) ЕСЭГТ;</w:t>
      </w:r>
    </w:p>
    <w:bookmarkEnd w:id="215"/>
    <w:bookmarkStart w:name="z86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представлены документы и (или) сведения, не соответствующие требованиям настоящих Правил, представлен пакет документов не в полном объеме и содержащий недостоверную информацию;</w:t>
      </w:r>
    </w:p>
    <w:bookmarkEnd w:id="216"/>
    <w:bookmarkStart w:name="z86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нормы в техническом регламенте (технических регламентах), устанавливающей, что соответствие определенного вида продукции требованиям технического регламента (технических регламентов) может быть подтверждено в форме государственной регистрации;</w:t>
      </w:r>
    </w:p>
    <w:bookmarkEnd w:id="217"/>
    <w:bookmarkStart w:name="z86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поступление в уполномоченный орган обоснованной информации, направляемой в рамках присоединения государства-члена к международным конвенциям и договорам, о случаях вредного воздействия продукции на здоровье человека и среду его обитания при изготовлении, обороте и употреблении (использовании) продукции;</w:t>
      </w:r>
    </w:p>
    <w:bookmarkEnd w:id="218"/>
    <w:bookmarkStart w:name="z86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предусмотренных правом Евразийского экономического союза или законодательством государства-члена, в котором осуществляется государственная регистрация, оснований для оформления и выдачи свидетельства о государственной регистрации продукции;</w:t>
      </w:r>
    </w:p>
    <w:bookmarkEnd w:id="219"/>
    <w:bookmarkStart w:name="z86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невозможность установления требований безопасности в отношении продукции и условий ее изготовления и оборота, а также отсутствие методик определения и измерения в продукции и среде обитания человека опасных факторов такой продукции;</w:t>
      </w:r>
    </w:p>
    <w:bookmarkEnd w:id="220"/>
    <w:bookmarkStart w:name="z86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обоснованной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bookmarkEnd w:id="221"/>
    <w:bookmarkStart w:name="z86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Услугодатель обеспечивает доставку результата государственной услуги в Государственную корпорацию не позднее чем за сутки до истечения срока оказания государственной услуги.</w:t>
      </w:r>
    </w:p>
    <w:bookmarkEnd w:id="222"/>
    <w:bookmarkStart w:name="z86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сбоя информационной системы услугодатель в течение 1 (одного) рабочего дня уведомляет оператора информационно-коммуникационной инфраструктуры "электронного правительства".</w:t>
      </w:r>
    </w:p>
    <w:bookmarkEnd w:id="223"/>
    <w:bookmarkStart w:name="z87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24"/>
    <w:bookmarkStart w:name="z87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Услогодатель направляет информацию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а также в Единый контакт-центр.</w:t>
      </w:r>
    </w:p>
    <w:bookmarkEnd w:id="225"/>
    <w:bookmarkStart w:name="z87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оформлении свидетельства о государственной регистрации продукции, подтверждающего соответствие продукции требованиям технического регламента (технических регламентов), такое свидетельство действует с даты его выдачи в течение 5 (пяти) лет (если иное не предусмотрено техническим регламентом).</w:t>
      </w:r>
    </w:p>
    <w:bookmarkEnd w:id="226"/>
    <w:bookmarkStart w:name="z87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Действие свидетельства о государственной регистрации продукции, подтверждающего соответствие продукции требованиям технического регламента, распространяется на продукцию, изготовленную с даты изготовления отобранных проб (образцов) продукции, прошедших исследования (испытания) и измерения.</w:t>
      </w:r>
    </w:p>
    <w:bookmarkEnd w:id="227"/>
    <w:bookmarkStart w:name="z87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течении срока действия свидетельства о государственной регистрации продукции, подтверждающего соответствие продукции требованиям технического регламента, в отношении продукции, выпущенной в обращение на таможенной территории ЕАЭС допускается реализация такой продукции до конца сроков ее годности (хранения), предусмотренных изготовителем (если иное не предусмотрено техническим регламентом).</w:t>
      </w:r>
    </w:p>
    <w:bookmarkEnd w:id="228"/>
    <w:bookmarkStart w:name="z87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свидетельства о государственной регистрации продукции, подтверждающего соответствие продукции ЕСЭГТ, свидетельство действует с даты его выдачи в течение всего периода изготовления продукции или ввоза продукции на таможенную территорию ЕАЭС и до полной реализации продукции, находящейся в обращении на таможенной территории ЕАЭС (с учетом предусмотренных изготовителем сроков ее годности (хранения)).</w:t>
      </w:r>
    </w:p>
    <w:bookmarkEnd w:id="229"/>
    <w:bookmarkStart w:name="z87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Свидетельство о государственной регистрации продукции и приложение (приложения) к нему относятся к бланкам строгой отчетности, обеспечивающим защиту от подделки.</w:t>
      </w:r>
    </w:p>
    <w:bookmarkEnd w:id="230"/>
    <w:bookmarkStart w:name="z87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свидетельства о государственной регистрации продукции, подтверждающего соответствие продукции требованиям технического регламента Единый знак обращения продукции на рынке ЕАЭС указывается, а в случае оформления свидетельства о государственной регистрации продукции, подтверждающего соответствие продукции ЕСЭГТ не указывается.</w:t>
      </w:r>
    </w:p>
    <w:bookmarkEnd w:id="231"/>
    <w:bookmarkStart w:name="z87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получении информации от заявителя о прекращении ввоза и (или) изготовления продукции ведомством государственного органа принимается решение о прекращении действия свидетельства о государственной регистрации продукции.</w:t>
      </w:r>
    </w:p>
    <w:bookmarkEnd w:id="232"/>
    <w:bookmarkStart w:name="z87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Ведомство государственного органа в течении 15 (пятнадцати) рабочих дней принимает решение о прекращении действия свидетельства о государственной регистрации продукции с последующим аннулированием свидетельства и исключением сведений о продукции из Единого реестра свидетельств о государственной регистрации продукции.</w:t>
      </w:r>
    </w:p>
    <w:bookmarkEnd w:id="233"/>
    <w:bookmarkStart w:name="z88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принятия решения о прекращении действия свидетельства о государственной регистрации продукции услугополучатель направляет услугодателю через Государственную корпорацию заявление услугодателя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ранее выданное свидетельство о государственной регистрации продукции (оригинал).</w:t>
      </w:r>
    </w:p>
    <w:bookmarkEnd w:id="234"/>
    <w:bookmarkStart w:name="z88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о приостановлении или прекращении действия свидетельства о государственной регистрации продукции принимается уполномоченным органом в следующих случаях:</w:t>
      </w:r>
    </w:p>
    <w:bookmarkEnd w:id="235"/>
    <w:bookmarkStart w:name="z88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продукции установленным требованиям;</w:t>
      </w:r>
    </w:p>
    <w:bookmarkEnd w:id="236"/>
    <w:bookmarkStart w:name="z88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от заявителя о прекращении ввоза и (или) изготовления продукции;</w:t>
      </w:r>
    </w:p>
    <w:bookmarkEnd w:id="237"/>
    <w:bookmarkStart w:name="z88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информации, подтверждающей недостоверность представленных заявителем при государственной регистрации данных.</w:t>
      </w:r>
    </w:p>
    <w:bookmarkEnd w:id="238"/>
    <w:bookmarkStart w:name="z885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239"/>
    <w:bookmarkStart w:name="z88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240"/>
    <w:bookmarkStart w:name="z88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241"/>
    <w:bookmarkStart w:name="z88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42"/>
    <w:bookmarkStart w:name="z88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243"/>
    <w:bookmarkStart w:name="z89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44"/>
    <w:bookmarkStart w:name="z89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245"/>
    <w:bookmarkStart w:name="z89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246"/>
    <w:bookmarkStart w:name="z89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247"/>
    <w:bookmarkStart w:name="z89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определяемой нормативными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правовыми актами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</w:tbl>
    <w:bookmarkStart w:name="z89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государственной регистрации продукции"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свидетельства о государственной регистрации продукции".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свидетельства о государственной регистрации продукции для продукции, изготавливаемой на таможенной территории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свидетельства о государственной регистрации продукции для продукции, изготавливаемой вне таможенной территории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правительства": www.egov.kz (далее – портал);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 - 13 (тринадцать)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Государственную корпорацию - 15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продукции, либо мотивированный ответ об отказе в оказании государственной услуги. Форма предоставления результата оказания государственной услуги: электронная и бумажная. В случае обращения услугополучателя за результатом оказания государственной услуги на бумажном носителе результат оказания государственной услуги распечатывается и заверяется печатью и подписью уполномоченного лица услугодателя. 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Государственной корпорации: прием заявлений и выдача готовых результатов оказываемых государственных услуг осуществляется в государственной корпорации с понедельника по пятницу включительно, с 9.00 до 18.00 часов, без перерыва на обед,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в дежурных отделениях обслуживания населения государственной корпорации с понедельника по пятницу включительно, с 9.00 до 20.00 часов и субботу с 9.00 до 13.00 часов.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выдачи свидетельства по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Государственную корпорацию: 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Правил, для продукции, изготавливаемой на таможенной территории Евразийского экономического союза (далее – ЕАЭС):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в соответствии с которыми изготавливается продукция, заверенные изготовителем (производителем):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стандарт или стандарт организации либо техническое условие;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технологическая инструкция;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рецептура;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этикеток (упаковки) продукции или их макеты, заверенные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оригинал акта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оригинал протоколов исследований (испытаний), выданные аккредитованными испытательными лабораториями (центрами), включенными в Единый Реестр органов по оценке соответствия ЕАЭС;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оригинал научного отчета, выданный профильным научно-исследовательским институтом или профильным научным центром, осуществляющий практическую деятельность в данной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оригинал экспертного заключения, выданного профильным научно-исследовательским институтом или профильным научным центром, осуществляющий практическую деятельность в данной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продукции, изготавливаемой вне таможенной территории ЕАЭС: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в соответствии с которыми изготовлена продукция, заверенные изготовителем (производителем):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международный стандарт или стандарт иностранного государства или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спецификация;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технологические инструкции;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рецептуры или сведения о составе;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сертификата свободной продажи, заверенный изготовителем продукции, копия письма изготовителя продукции (предоставляется один из перечисленных документов);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этикеток (упаковки) продукции или их макеты, заверенные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документа, выданного компетентным органом здравоохранения (другим органом) государства, в котором изготовлено дезинфицирующее (дезинсекционное, дератизационное) средство, подтверждающего безопасность и разрешающего свободное обращение продукции на территории государства изготовителя, заверенная изготовителем продукции или документы изготовителя продукции, подтверждающие отсутствие необходимости оформления такого документа (в случае государственной регистрации дезинфицирующих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оригинал протоколов исследований (испытаний), выданные аккредитованными испытательными лабораториями (центрами), включенными в единый реестр органов по оценке соответствия ЕАЭС;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оригинал научного отчета, выданный профильным научно-исследовательским институтом или профильным научным центром, осуществляющий практическую деятельность в данной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оригинал экспертного заключения, выданный профильным научно-исследовательским институтом или профильным научным центром, осуществляющий практическую деятельность в данной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подтверждающих ввоз проб (образцов) продукции на таможенную территорию ЕАЭС;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получения через портал: 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Правил, для продукции, изготавливаемой на таможенной территории ЕАЭС: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электронные копии документов, в соответствии с которыми изготавливается продукция, заверенные изготовителем (производителем):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стандарта либо стандарта организации, либо техническое условие;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технологической инструкции;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рецептуры;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электронные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этикеток (упаковки) продукции или их макетов, заверенные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акта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электронные копии протоколов исследований (испытаний), выданные аккредитованными испытательными лабораториями (центрами), включенными в Единый Реестр органов по оценке соответствия ЕАЭС;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научного отчета, выданного профильным научно-исследовательским институтом или профильным научным центром, осуществляющий практическую деятельность в данной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экспертного заключения, выданного профильным научно-исследовательским институтом или профильным научным центром, осуществляющий практическую деятельность в данной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использования изготовителем в составе парфюмерно-косметической продукции наноматериалов, необходимо представить электронную копию сведении о наноматериале, включая его химическое название, размер частиц, а также физические и химические свойства;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продукции, изготавливаемой вне таможенной территории ЕАЭС: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электронные копии документов, в соответствии с которыми изготовлена продукция, заверенные изготовителем (производителем):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международный стандарт или стандарт иностранного государства или технические условия;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спецификация;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технологические инструкции;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рецептуры или сведения о составе;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сертификата свободной продажи, заверенный изготовителем продукции, копия письма изготовителя продукции (предоставляется один из перечисленных документов);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электронные копии этикеток (упаковки) продукции или их макетов, заверенные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документа, выданного компетентным органом здравоохранения (другим органом) государства, в котором изготовлено дезинфицирующее (дезинсекционное, дератизационное) средство, подтверждающего безопасность и разрешающего свободное обращение продукции на территории государства изготовителя, заверенная изготовителем продукции или документы изготовителя продукции, подтверждающие отсутствие необходимости оформления такого документа (в случае государственной регистрации дезинфицирующих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протокола исследований (испытаний), выданные аккредитованными испытательными лабораториями (центрами), включенными в единый реестр органов по оценке соответствия ЕАЭС;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научного отчета, выданного профильным научно-исследовательским институтом или профильным научным центром, осуществляющий практическую деятельность в данной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электронные копии документов, подтверждающих ввоз проб (образцов) продукции на таможенную территорию ЕАЭС;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использования изготовителем в составе парфюмерно-косметической продукции наноматериалов, необходимо представить электронную копию сведений о наноматериале, включая его химическое название, размер частиц, а также физические и химические свойства.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несоответствие товаров требованиям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 или требованиям технических регламентов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если представлены документы и (или) сведения, не соответствующие требованиям настоящих Правил, представлен пакет документов не в полном объеме и содержащий недостоверную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нормы в техническом регламенте (технических регламентах), устанавливающей, что соответствие определенного вида продукции требованиям технического регламента (технических регламентов) может быть подтверждено в форме государственной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поступление в уполномоченный орган обоснованной информации, направляемой в рамках присоединения государства-члена к международным конвенциям и договорам, о случаях вредного воздействия продукции на здоровье человека и среду его обитания при изготовлении, обороте и употреблении (использовании)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предусмотренных правом Евразийского экономического союза или законодательством государства-члена, в котором осуществляется государственная регистрация, оснований для оформления и выдачи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невозможность установления требований безопасности в отношении продукции и условий ее изготовления и оборота, а также отсутствие методик определения и измерения в продукции и среде обитания человека опасных факторов такой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наличие обоснованной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определяемой нормативными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правовыми актами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ЕВРАЗИЙСКИЙ ЭКОНОМИЧЕСКИЙ СОЮЗ</w:t>
      </w:r>
    </w:p>
    <w:bookmarkEnd w:id="250"/>
    <w:p>
      <w:pPr>
        <w:spacing w:after="0"/>
        <w:ind w:left="0"/>
        <w:jc w:val="both"/>
      </w:pPr>
      <w:bookmarkStart w:name="z900" w:id="2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(уполномоченный орган государства – члена Евразийского экономического союза)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352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продукции № ________ от "___"______ г.</w:t>
      </w:r>
    </w:p>
    <w:bookmarkEnd w:id="252"/>
    <w:p>
      <w:pPr>
        <w:spacing w:after="0"/>
        <w:ind w:left="0"/>
        <w:jc w:val="both"/>
      </w:pPr>
      <w:bookmarkStart w:name="z902" w:id="253"/>
      <w:r>
        <w:rPr>
          <w:rFonts w:ascii="Times New Roman"/>
          <w:b w:val="false"/>
          <w:i w:val="false"/>
          <w:color w:val="000000"/>
          <w:sz w:val="28"/>
        </w:rPr>
        <w:t>
      Продукция _____________________________________________________________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Изготовитель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выдано на основании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М. П. 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руководителя (подпись) (Ф. И. О.) (уполномоченного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государства – члена Евразийского экономического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</w:t>
      </w:r>
    </w:p>
    <w:p>
      <w:pPr>
        <w:spacing w:after="0"/>
        <w:ind w:left="0"/>
        <w:jc w:val="both"/>
      </w:pPr>
      <w:bookmarkStart w:name="z903" w:id="254"/>
      <w:r>
        <w:rPr>
          <w:rFonts w:ascii="Times New Roman"/>
          <w:b w:val="false"/>
          <w:i w:val="false"/>
          <w:color w:val="000000"/>
          <w:sz w:val="28"/>
        </w:rPr>
        <w:t>
      ЕВРАЗИЙСКИЙ ЭКОНОМИЧЕСКИЙ СОЮЗ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(уполномоченный орган государства – члена Евразийского экономического союза)</w:t>
      </w:r>
    </w:p>
    <w:bookmarkStart w:name="z90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</w:t>
      </w:r>
      <w:r>
        <w:br/>
      </w:r>
      <w:r>
        <w:rPr>
          <w:rFonts w:ascii="Times New Roman"/>
          <w:b/>
          <w:i w:val="false"/>
          <w:color w:val="000000"/>
        </w:rPr>
        <w:t>к свидетельству о государственной регистрации продукции</w:t>
      </w:r>
      <w:r>
        <w:br/>
      </w:r>
      <w:r>
        <w:rPr>
          <w:rFonts w:ascii="Times New Roman"/>
          <w:b/>
          <w:i w:val="false"/>
          <w:color w:val="000000"/>
        </w:rPr>
        <w:t>№ _______________ от "___" _________________ г.</w:t>
      </w:r>
    </w:p>
    <w:bookmarkEnd w:id="255"/>
    <w:p>
      <w:pPr>
        <w:spacing w:after="0"/>
        <w:ind w:left="0"/>
        <w:jc w:val="both"/>
      </w:pPr>
      <w:bookmarkStart w:name="z905" w:id="25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М. П.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руководителя (подпись) (Ф. И. О.) (уполномоченного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государства – члена Евразийского экономического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Страница ___ из ______ № 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определяемой нормативными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правовыми актами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 бизнес-идентификационный номер</w:t>
            </w:r>
          </w:p>
        </w:tc>
      </w:tr>
    </w:tbl>
    <w:bookmarkStart w:name="z90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57"/>
    <w:p>
      <w:pPr>
        <w:spacing w:after="0"/>
        <w:ind w:left="0"/>
        <w:jc w:val="both"/>
      </w:pPr>
      <w:bookmarkStart w:name="z910" w:id="258"/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государственную регистрацию (замену, (переоформление)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прекращение) (необходимо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 1.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число, месяц,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определяемой нормативными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правовыми актами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(далее –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1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заявления</w:t>
      </w:r>
    </w:p>
    <w:bookmarkEnd w:id="259"/>
    <w:p>
      <w:pPr>
        <w:spacing w:after="0"/>
        <w:ind w:left="0"/>
        <w:jc w:val="both"/>
      </w:pPr>
      <w:bookmarkStart w:name="z915" w:id="26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№____ филиала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(указать адрес) отказывает в приеме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государственной услуги ввиду представления Вами неполного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 основных требований к оказанию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"Выдача свидетельства о государственной регистрации продукции",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(работник Государственной корпорации)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услугополучателя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"___"_____________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ДСМ-336/2020</w:t>
            </w:r>
          </w:p>
        </w:tc>
      </w:tr>
    </w:tbl>
    <w:bookmarkStart w:name="z47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здравоохранения РК от 03.11.2022 </w:t>
      </w:r>
      <w:r>
        <w:rPr>
          <w:rFonts w:ascii="Times New Roman"/>
          <w:b w:val="false"/>
          <w:i w:val="false"/>
          <w:color w:val="ff0000"/>
          <w:sz w:val="28"/>
        </w:rPr>
        <w:t>№ ҚР ДСМ-126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8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2"/>
    <w:bookmarkStart w:name="z4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 (далее – правила) разработаны в соответствии с подпунктом 40-4)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ним.</w:t>
      </w:r>
    </w:p>
    <w:bookmarkEnd w:id="263"/>
    <w:bookmarkStart w:name="z4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64"/>
    <w:bookmarkStart w:name="z4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патогенный биологический агент – микроорганизмы, яды биологического и растительного происхождения (токсины), гельминты, нематоды, способные вызывать инфекционный и (или) паразитарный процесс в организме человека, животного или растения;</w:t>
      </w:r>
    </w:p>
    <w:bookmarkEnd w:id="265"/>
    <w:bookmarkStart w:name="z4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с патогенными биологическими агентами – процессы (стадии) работы с патогенными биологическими агентами, непосредственно направленные на выделение (обнаружение), разработку (создание), производство (изготовление), оборот (в том числе ввоз (вывоз), хранение, транспортировку) патогенных биологических агентов в целях их исследования, уничтожения и (или) разработки иммунобиологических препаратов;</w:t>
      </w:r>
    </w:p>
    <w:bookmarkEnd w:id="266"/>
    <w:bookmarkStart w:name="z4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режимная комиссия – комиссия, осуществляющая контроль за соблюдением требований в области биологической безопасности в целях выдачи разрешения на обращение с патогенными биологическими агентами и приложение к нему.</w:t>
      </w:r>
    </w:p>
    <w:bookmarkEnd w:id="267"/>
    <w:bookmarkStart w:name="z48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обращение с патогенными биологическими агентами и приложения к нему</w:t>
      </w:r>
    </w:p>
    <w:bookmarkEnd w:id="268"/>
    <w:bookmarkStart w:name="z4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разрешения на обращение с патогенными биологическими агентами и приложения к нему" (далее – государственная услуга) оказывается территориальными департаментами Комитета санитарно-эпидемиологического контроля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портал).</w:t>
      </w:r>
    </w:p>
    <w:bookmarkEnd w:id="269"/>
    <w:bookmarkStart w:name="z4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услуги, включающий характеристики процесса, форму, содержание и результат оказания государственной услуги,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 "Выдача разрешения на обращение с патогенными биологическими агентами и приложения к нему"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0"/>
    <w:bookmarkStart w:name="z4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обращение с патогенными биологическими агентами и приложения к нему (далее – разрешение) юридическое лицо или его филиал (далее – услугополучатель), направляет услугодателю через портал заявление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 и сведения, согласно пункту 8 Перечня. Услугополучателю в "личный кабинет" через портал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71"/>
    <w:bookmarkStart w:name="z4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72"/>
    <w:bookmarkStart w:name="z4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из соответствующих государственных информационных систем, через шлюз "электронного правительства" (далее – ШЭП) и из сервиса цифровых документов получает сведения о наличии санитарно-эпидемиологического заключения на объект высокой эпидемической значимости, в котором услугополучателем планируется осуществлять обращение с патогенными биологическими агентами (при наличии в ШЭП).</w:t>
      </w:r>
    </w:p>
    <w:bookmarkEnd w:id="273"/>
    <w:bookmarkStart w:name="z4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 ответственного структурного подразделения услугодателя (член режимной комиссии) в течении 2 (двух) рабочих дней с момента регистрации документов и сведений, указанных в пункте 8 Перечня, проверяет полноту представленных документов и сведений.</w:t>
      </w:r>
    </w:p>
    <w:bookmarkEnd w:id="274"/>
    <w:bookmarkStart w:name="z4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представлении услугополучателем неполного пакета документов и сведений и (или) документов с истекшим сроком действия сотрудник ответственного структурного подразделения (член режимной комиссии) в указанные сроки готовит мотивированный отказ в дальнейшем рассмотрении заявления.</w:t>
      </w:r>
    </w:p>
    <w:bookmarkEnd w:id="275"/>
    <w:bookmarkStart w:name="z4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ЭЦП руководителя услугодателя, направляется услугополучателю в форме электронного документа.</w:t>
      </w:r>
    </w:p>
    <w:bookmarkEnd w:id="276"/>
    <w:bookmarkStart w:name="z4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предоставлении услугополучателем полного пакета документов и сведений, сотрудник ответственного структурного подразделения услугодателя (член режимной комиссии) с привлечением профильных членов режимной комиссии в течении 4 (четырех) рабочих дней осуществляет обследование объекта на соответствие квалификационным требованиям, предъявляемым к осуществлению обращения с патогенными биологическими агентами, утверждаемым в соответствии с подпунктом 40-5)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квалификационные требования), по результатам которого оформляется акт санитарно-эпидемиологического обследования объекта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7"/>
    <w:bookmarkStart w:name="z4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Сотрудник ответственного структурного подразделения услугодателя (член режимной комиссии) в течении 1 (одного) рабочего дня с момента проведения процедуры, предусмотренной пунктом 9 настоящих правил, формирует документы и сведения, представленные согласно пункту 8 Перечня, а также акт, предусмотренный пунктом 9 настоящих правил, направляет их членам режимной комиссии для вынесения заключения. </w:t>
      </w:r>
    </w:p>
    <w:bookmarkEnd w:id="278"/>
    <w:bookmarkStart w:name="z4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Режимная комиссия в течении 2 (двух) рабочих дней с момента поступления документов и сведений, указанных в пункте 10 настоящих правил, выносит заключение, предусмотренное Положением о комиссии по контролю за соблюдением требований в области биологической безопасности (режимная комиссия),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20 октября 2022 года № ҚР ДСМ-119 (зарегистрирован в Реестре государственной регистрации нормативных правовых актов за № 30270).</w:t>
      </w:r>
    </w:p>
    <w:bookmarkEnd w:id="279"/>
    <w:bookmarkStart w:name="z4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положительном заключении режимной комиссии услугодатель в течении 1 (одного) рабочего дня оформляет и выдает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0"/>
    <w:bookmarkStart w:name="z4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выдачи разрешения является соответствие услугополучателя квалификационным требованиям.</w:t>
      </w:r>
    </w:p>
    <w:bookmarkEnd w:id="281"/>
    <w:bookmarkStart w:name="z5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Основаниями для мотивированного отказа в выдаче разрешения являются:</w:t>
      </w:r>
    </w:p>
    <w:bookmarkEnd w:id="282"/>
    <w:bookmarkStart w:name="z5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либо представление недостоверных документов и сведений, необходимых для получения разрешения;</w:t>
      </w:r>
    </w:p>
    <w:bookmarkEnd w:id="283"/>
    <w:bookmarkStart w:name="z5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санитарно-эпидемиологического заключения на объект высокой эпидемической значимости, выдаваемого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(зарегистрирован в Реестре государственной регистрации нормативных правовых актов за № 24082) (далее - санитарно-эпидемиологическое заключение);</w:t>
      </w:r>
    </w:p>
    <w:bookmarkEnd w:id="284"/>
    <w:bookmarkStart w:name="z5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режимной комиссии на основании несоответствия квалификационным требованиям.</w:t>
      </w:r>
    </w:p>
    <w:bookmarkEnd w:id="285"/>
    <w:bookmarkStart w:name="z5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принятии услугодателем решения о мотивированном отказе в оказании государственной услуги по основаниям, предусмотренным пунктом 14 настоящих правил, услугодатель предварительно уведомляет услугополучателя о таком предварительном решении, а также о возможности выразить услугополучателю позицию по нему. Уведомление направляется должностным лицом услугодателя не менее чем за 3 (три) рабочих дня до окончания услуги. Услугополучатель имеет возможность предоставить обоснование и высказать возражение к предварительному решению в срок не позднее 2 (двух) рабочих дней со дня получения уведомления.</w:t>
      </w:r>
    </w:p>
    <w:bookmarkEnd w:id="286"/>
    <w:bookmarkStart w:name="z5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разрешение либо направляет мотивированный ответ об отказе в оказании государственной услуги.</w:t>
      </w:r>
    </w:p>
    <w:bookmarkEnd w:id="287"/>
    <w:bookmarkStart w:name="z5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сбое информационной системы услугодатель в течение 1 (одного) рабочего дня уведомляет оператора информационно-коммуникационной инфраструктуры "электронного правительства".</w:t>
      </w:r>
    </w:p>
    <w:bookmarkEnd w:id="288"/>
    <w:bookmarkStart w:name="z5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89"/>
    <w:bookmarkStart w:name="z5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290"/>
    <w:bookmarkStart w:name="z50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291"/>
    <w:bookmarkStart w:name="z51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92"/>
    <w:bookmarkStart w:name="z51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293"/>
    <w:bookmarkStart w:name="z51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94"/>
    <w:bookmarkStart w:name="z51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295"/>
    <w:bookmarkStart w:name="z5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296"/>
    <w:bookmarkStart w:name="z51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297"/>
    <w:bookmarkStart w:name="z51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298"/>
    <w:bookmarkStart w:name="z51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возобновления действия, переоформления, прекращения действия разрешений на обращение с патогенными биологическими агентами и приложений к ним</w:t>
      </w:r>
    </w:p>
    <w:bookmarkEnd w:id="299"/>
    <w:bookmarkStart w:name="z5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приостановления действия разрешения является нарушение квалификационных требований, предъявляемых к осуществлению обращения с патогенными биологическими агентами, повлекшее причинение вреда здоровью человека, если это действие (бездействие) не содержит признаков уголовно наказуемого деяния.</w:t>
      </w:r>
    </w:p>
    <w:bookmarkEnd w:id="300"/>
    <w:bookmarkStart w:name="z5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Приостановление действия разрешения осуществляется по вступившему в силу решению суда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(далее – КоАП).</w:t>
      </w:r>
    </w:p>
    <w:bookmarkEnd w:id="301"/>
    <w:bookmarkStart w:name="z5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приостановления действия разрешения не может быть менее одного и более шести месяцев.</w:t>
      </w:r>
    </w:p>
    <w:bookmarkEnd w:id="302"/>
    <w:bookmarkStart w:name="z5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вступлении в силу решения суда о приостановлении разрешения, услугодатель в течении 1 (одного) рабочего дня с даты получения решения суда направляет его в государственный орган в сфере санитарно-эпидемиологического благополучия населения. </w:t>
      </w:r>
    </w:p>
    <w:bookmarkEnd w:id="303"/>
    <w:bookmarkStart w:name="z5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Услугодатель в течении 3 (трех) рабочих дней с даты поступления уведомления вносит сведения о приостановлении действия разрешения на срок, указанный в решении суда, в государственный электронный реестр разрешений и уведомлений.</w:t>
      </w:r>
    </w:p>
    <w:bookmarkEnd w:id="304"/>
    <w:bookmarkStart w:name="z5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устранении нарушений, явившихся основанием для приостановления разрешения, услугополучатель вправе до истечения срока приостановления действия разрешения подать услугодателю заявление об устранении нарушений с приложением копий подтверждающих документов.</w:t>
      </w:r>
    </w:p>
    <w:bookmarkEnd w:id="305"/>
    <w:bookmarkStart w:name="z5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Услугодатель в течение 10 (десяти) рабочих дней со дня подачи услугополучателем заявления об устранении нарушений проверяет устранение нарушений в порядке, предусмотренном Предпринимательским кодексом Республики Казахстан.</w:t>
      </w:r>
    </w:p>
    <w:bookmarkEnd w:id="306"/>
    <w:bookmarkStart w:name="z52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подтверждении факта устранения услугополучателем нарушений услугодатель принимает решение о возобновлении действия разрешения в срок, указанный в пункте 21 настоящих правил, которое оформляется решением руководителя государственного органа в сфере санитарно-эпидемиологического благополучия населения или при его отсутствии - лицом, его замещающим.</w:t>
      </w:r>
    </w:p>
    <w:bookmarkEnd w:id="307"/>
    <w:bookmarkStart w:name="z5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Основанием для возобновления действия разрешения является подтверждение факта устранения услугополучателем нарушений, явившихся основанием для приостановления разрешения.</w:t>
      </w:r>
    </w:p>
    <w:bookmarkEnd w:id="308"/>
    <w:bookmarkStart w:name="z5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Лишение разрешения осуществляется по вступившему в силу решению суда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9"/>
    <w:bookmarkStart w:name="z5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Основаниями для лишения разрешения являются:</w:t>
      </w:r>
    </w:p>
    <w:bookmarkEnd w:id="310"/>
    <w:bookmarkStart w:name="z5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неустранение в установленный срок нарушения, явившегося основанием для приостановления действия разрешения; </w:t>
      </w:r>
    </w:p>
    <w:bookmarkEnd w:id="311"/>
    <w:bookmarkStart w:name="z53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повторное выявление в течение последних двенадцати календарных месяцев нарушения, оказывающего опасное воздействие на состояние здоровья людей, животных, растения и окружающую среду, которое послужило основанием для приостановления действия разрешения; </w:t>
      </w:r>
    </w:p>
    <w:bookmarkEnd w:id="312"/>
    <w:bookmarkStart w:name="z5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случаи, предусмотренные законами Республики Казахстан.</w:t>
      </w:r>
    </w:p>
    <w:bookmarkEnd w:id="313"/>
    <w:bookmarkStart w:name="z5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вступлении в силу решения суда о лишении разрешения, услугодатель в течении 1 (одного) рабочего дня с даты получения вступившего в силу решения суда направляет его в государственный орган в сфере санитарно-эпидемиологического благополучия населения.</w:t>
      </w:r>
    </w:p>
    <w:bookmarkEnd w:id="314"/>
    <w:bookmarkStart w:name="z53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Переоформление разрешения осуществляется без проведения обследования объекта, в следующих случаях:</w:t>
      </w:r>
    </w:p>
    <w:bookmarkEnd w:id="315"/>
    <w:bookmarkStart w:name="z53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в документе ошибок (опечаток);</w:t>
      </w:r>
    </w:p>
    <w:bookmarkEnd w:id="316"/>
    <w:bookmarkStart w:name="z53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реорганизации услугополучателя;</w:t>
      </w:r>
    </w:p>
    <w:bookmarkEnd w:id="317"/>
    <w:bookmarkStart w:name="z53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адреса места нахождения объекта без его физического перемещения;</w:t>
      </w:r>
    </w:p>
    <w:bookmarkEnd w:id="318"/>
    <w:bookmarkStart w:name="z53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юридического лица услугополучателя.</w:t>
      </w:r>
    </w:p>
    <w:bookmarkEnd w:id="319"/>
    <w:bookmarkStart w:name="z53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требования о переоформлении в законах Республики Казахстан.</w:t>
      </w:r>
    </w:p>
    <w:bookmarkEnd w:id="320"/>
    <w:bookmarkStart w:name="z53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Переоформление разрешения осуществляется с проведением обследования объекта при дополнении ранее выданного разрешения новыми патогенными биологическими агентами.</w:t>
      </w:r>
    </w:p>
    <w:bookmarkEnd w:id="321"/>
    <w:bookmarkStart w:name="z54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переоформлении разрешения в случаях, предусмотренных пунктом 29 настоящих правил, услугополучатель направляет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подтверждающими документами о соответствующих изменениях в течении 30 (тридцати) календарных дней с момента возникновения изменений, послуживших основанием для переоформления разрешения.</w:t>
      </w:r>
    </w:p>
    <w:bookmarkEnd w:id="322"/>
    <w:bookmarkStart w:name="z54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основанию, предусмотренному пунктом 30 настоящих правил, при переоформлении разрешения услугополучатель направляет услугодателю через портал заявление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документы согласно пункту 8 Перечня. Услугополучателю в "личный кабинет" через портал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23"/>
    <w:bookmarkStart w:name="z54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осуществляет аналогичные процедуры, предусмотренные пунктами 7-11 настоящих правил.</w:t>
      </w:r>
    </w:p>
    <w:bookmarkEnd w:id="324"/>
    <w:bookmarkStart w:name="z54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режимной комиссии услугодатель в течении 1 (одного) рабочего дня переоформляет разрешение либо при отрицательном заключении режимной комиссии в указанные сроки подготавливает и направляет услугополучателю мотивированный отказ в переоформлении разрешения.</w:t>
      </w:r>
    </w:p>
    <w:bookmarkEnd w:id="325"/>
    <w:bookmarkStart w:name="z54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случаях, предусмотренных в пунктах 29 и 30 настоящих правил, переоформление разрешения проводится с обязательным указанием сведений о ранее выданном разрешении.</w:t>
      </w:r>
    </w:p>
    <w:bookmarkEnd w:id="326"/>
    <w:bookmarkStart w:name="z54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Услугодатель отказывает в переоформлении разрешения, инициированном по основаниям, предусмотренным пунктами 29 и 30 настоящих правил, при непредставлении или ненадлежащем оформлении подтверждающих документов.</w:t>
      </w:r>
    </w:p>
    <w:bookmarkEnd w:id="327"/>
    <w:bookmarkStart w:name="z54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Государственный орган в сфере санитарно-эпидемиологического благополучия населения в течении 5 (пяти) рабочих дней с даты получения вступившего в силу решения суда от услугодателя принимает решение о прекращении действия разрешения, которое оформляется решением руководителя государственного органа в сфере санитарно-эпидемиологического благополучия населения или при его отсутствии - лицом, его замещающим.</w:t>
      </w:r>
    </w:p>
    <w:bookmarkEnd w:id="328"/>
    <w:bookmarkStart w:name="z54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Основаниями для прекращения действия разрешения являются:</w:t>
      </w:r>
    </w:p>
    <w:bookmarkEnd w:id="329"/>
    <w:bookmarkStart w:name="z54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лишение разрешения;</w:t>
      </w:r>
    </w:p>
    <w:bookmarkEnd w:id="330"/>
    <w:bookmarkStart w:name="z54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отмена разрешительного порядка;</w:t>
      </w:r>
    </w:p>
    <w:bookmarkEnd w:id="331"/>
    <w:bookmarkStart w:name="z55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деятельности, ликвидация юридического лица;</w:t>
      </w:r>
    </w:p>
    <w:bookmarkEnd w:id="332"/>
    <w:bookmarkStart w:name="z55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добровольное обращение заявителя о прекращении действия разрешения;</w:t>
      </w:r>
    </w:p>
    <w:bookmarkEnd w:id="333"/>
    <w:bookmarkStart w:name="z55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случаи, предусмотренные законами Республики Казахстан.</w:t>
      </w:r>
    </w:p>
    <w:bookmarkEnd w:id="334"/>
    <w:bookmarkStart w:name="z55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прекращения действия разрешения не допускается осуществление деятельности по обращению с патогенными биологическими агентами.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</w:tbl>
    <w:bookmarkStart w:name="z55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обращение с патогенными биологическими агентами и приложения к нему"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разрешения на обращение с патогенными биологическими агентами и приложения к нему".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"1. Получение разрешения на обращение с патогенными биологическими агентами I группы патогенности и приложения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Получение разрешения на обращения с патогенными биологическими агентами II группы патогенности приложения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Получение разрешения на обращения с патогенными биологическими агентами III группы патогенности приложения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Получение разрешения на обращения с патогенными биологическими агентами IV группы патогенности приложения к нему".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департаменты Комитета санитарно-эпидемиологического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(тринадцать)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обращение с патогенными биологическими агентами и приложение к нему для каждого подвида государственной услуги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услугодателя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юридическим лицам или их филиалам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выдачи разрешения 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электронная копия санитарно-эпидемиологического заключения, в котором услугополучателем планируется осуществлять обращение с патогенными биологическими агентами (при выдаче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электронная копия пояснительной записки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выполняемой номенклатуры исследований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схемы движения (поточности)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(перерегистрации) юридического лица или его филиала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электронная копия свидетельства о сертификационном курсе по вопросам обращения с патогенными биологическими агентами;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электронная копия сведений о соответствии квалификационным требованиям, предъявляемым к осуществлению обращения с патогенными биологическими агентами, утверждаемым в соответствии с подпунктом 40-5)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здоровье народа и системе здравоохранения" (далее – квалификационные требования), в зависимости от заявляемой номенклатуры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разрешения 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электронная копия пояснительной записки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выполняемой номенклатуры исследований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материальной базы;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схемы движения (поточности) материала;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кадрового состава и профессиональной подготовки персонала.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электронная копия свидетельства о сертификационном курсе по вопросам обращения с патогенными биологическими агентами.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(перерегистрации) юридического лица или его филиала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либо представление недостоверных документов и сведений, необходимых для получения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санитарно-эпидемиологического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отрицательное заключение режимной комиссии на основании несоответствия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559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37"/>
    <w:p>
      <w:pPr>
        <w:spacing w:after="0"/>
        <w:ind w:left="0"/>
        <w:jc w:val="both"/>
      </w:pPr>
      <w:bookmarkStart w:name="z560" w:id="338"/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разрешение на обращение с патогенными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биологическими агентами на ___________________ группу патогенности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приложение к нему (указать необходимую группу патогенности I; II; III; IV)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видам микроорганизмов: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микроорганизмов)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виды работ: научно-исследовательские, экспериментальные,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производственные, полевые, диагностические)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места нахождения микробиологической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 1. 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3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Санитариялық-эпидемиологиялық тексеріп қарау АКТІСІ</w:t>
      </w:r>
      <w:r>
        <w:br/>
      </w:r>
      <w:r>
        <w:rPr>
          <w:rFonts w:ascii="Times New Roman"/>
          <w:b/>
          <w:i w:val="false"/>
          <w:color w:val="000000"/>
        </w:rPr>
        <w:t>АКТ Санитарно-эпидемиологического обследования №__________</w:t>
      </w:r>
    </w:p>
    <w:bookmarkEnd w:id="339"/>
    <w:p>
      <w:pPr>
        <w:spacing w:after="0"/>
        <w:ind w:left="0"/>
        <w:jc w:val="both"/>
      </w:pPr>
      <w:bookmarkStart w:name="z564" w:id="340"/>
      <w:r>
        <w:rPr>
          <w:rFonts w:ascii="Times New Roman"/>
          <w:b w:val="false"/>
          <w:i w:val="false"/>
          <w:color w:val="000000"/>
          <w:sz w:val="28"/>
        </w:rPr>
        <w:t>
      Мен (Біз) (Мною Нами)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лауазымы, тегі, аты, әкесінің аты (бар болған жағдайда) (бұдан әрі – Т.А.Ә.),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фамилия, имя, отчество (при его наличии) (далее –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санитариялық-эпидемиологиялық қызмет органының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государственного санитарно-эпидемиологического надзора),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мыналардың: (с участием)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тексеруге қатысқан басқа мамандарды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других специалистов, участвовавших в обследовании)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қатысуымен мамандар болғанда: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присутствии)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 должностного лица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лауазымы, Т.А.Ә./Ф.И.О. руководителя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нысанның, заңды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объекта, юридического лица)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жүргізілді (проведено обследование).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түрін көрсету (указать вид обследования) (начато) 20___ жылғы (года)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 __ сағат (часов) __ минутта (минут) басталды.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кезінде мыналар анықталды (при обследовании установлено):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Қорытынды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(Заключение):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"Халық денсаулығы және денсаулық сақтау жүйесі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Кодексінің 9-бабының 40-5) тармақшасына сәйкес патогенді биологиялық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агенттермен жұмыс істеуді жүзеге асыруға қойылатын біліктілік талаптарын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бекітілген бұзу тармақтарын көрсету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пункты нарушения квалификационных требований, предъявляемых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осуществлению обращения с патогенными биологическими агентами,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утверждаемых в соответствии с подпунктом 40-5)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здоровье народа и системе здравоохранения")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(подписи)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санитариялық-эпидемиологиялық қызмет органының лауазымды тұлғасы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(должностное лицо государственного органа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да қатысқан мамандар, куәгерлер/ участвовавшие другие специалисты, свидетели)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кезінде болдым және актінің данасын алдым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обследовании присутствовал, и экземпляр акта получил)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 өкілінің немесе жеке кәсіпкердің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и Ф.И.О. представителя юридического лица или должностного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 туралы белгі (отметка об отказе от подписи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(окончено) 20 __ жылғы (года)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___ сағат (часов) ___ минутта (минут) аяқталды.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(акт составлен в) _____ данада жасалды (экземплярах)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20___жыл (год)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обращение с патогенными биологическими агентами___</w:t>
      </w:r>
      <w:r>
        <w:br/>
      </w:r>
      <w:r>
        <w:rPr>
          <w:rFonts w:ascii="Times New Roman"/>
          <w:b/>
          <w:i w:val="false"/>
          <w:color w:val="000000"/>
        </w:rPr>
        <w:t>(указывается группа патогенности в соответствии с подвидом государственной услуги)</w:t>
      </w:r>
    </w:p>
    <w:bookmarkEnd w:id="341"/>
    <w:p>
      <w:pPr>
        <w:spacing w:after="0"/>
        <w:ind w:left="0"/>
        <w:jc w:val="both"/>
      </w:pPr>
      <w:bookmarkStart w:name="z568" w:id="342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микробиологической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места нахождения микробиологической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проведение: научно-исследовательских, экспериментальных, производственных,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полевых, диагностических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нужное подчеркнуть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видам микроорганизмов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основании: заключения комиссии по контролю за соблюдением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биологической безопасности (режимной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 №_____ "____"______________20____года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разрешению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микроорганизмов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Видовой состав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особо опасных инфекций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инфекционных заболеваний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Прионы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Токсины, продуцируемые микроорганизмами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Эрлихии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Простейшие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Членистоногие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0" w:id="343"/>
      <w:r>
        <w:rPr>
          <w:rFonts w:ascii="Times New Roman"/>
          <w:b w:val="false"/>
          <w:i w:val="false"/>
          <w:color w:val="000000"/>
          <w:sz w:val="28"/>
        </w:rPr>
        <w:t>
      "____"______________20____года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574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44"/>
    <w:p>
      <w:pPr>
        <w:spacing w:after="0"/>
        <w:ind w:left="0"/>
        <w:jc w:val="both"/>
      </w:pPr>
      <w:bookmarkStart w:name="z575" w:id="345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разрешение на обращение с патогенными биологическими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агентами и приложение к нему, выданное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разрешения, дата выдачи, наименование органа, выдавшего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(следующим) основанию (основаниям):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выявление в документе ошибок (опечаток)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реорганизация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изменение наименования юридического лица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наличия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норму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заявителю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579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46"/>
    <w:p>
      <w:pPr>
        <w:spacing w:after="0"/>
        <w:ind w:left="0"/>
        <w:jc w:val="both"/>
      </w:pPr>
      <w:bookmarkStart w:name="z580" w:id="347"/>
      <w:r>
        <w:rPr>
          <w:rFonts w:ascii="Times New Roman"/>
          <w:b w:val="false"/>
          <w:i w:val="false"/>
          <w:color w:val="000000"/>
          <w:sz w:val="28"/>
        </w:rPr>
        <w:t>
      Прошу обследовать объект и переоформить разрешение на обращение с патогенными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биологическими агентами и приложение к нему, выданное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разрешения, дата выдачи, наименование органа, выдавшего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дополнение ранее выданного разрешения новыми патогенными биологическими агентами: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патогенного биологического агента)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и(или) приложения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заявителю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 при их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 лабораторных исследований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микроорганизмов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ДСМ-336/2020</w:t>
            </w:r>
          </w:p>
        </w:tc>
      </w:tr>
    </w:tbl>
    <w:bookmarkStart w:name="z584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оказание услуг по дезинфекции, дезинсекции, дератизации в области здравоохранения"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4-1 в соответствии с приказом Министра здравоохранения РК от 03.11.2022 </w:t>
      </w:r>
      <w:r>
        <w:rPr>
          <w:rFonts w:ascii="Times New Roman"/>
          <w:b w:val="false"/>
          <w:i w:val="false"/>
          <w:color w:val="ff0000"/>
          <w:sz w:val="28"/>
        </w:rPr>
        <w:t>№ ҚР ДСМ-126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8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9"/>
    <w:bookmarkStart w:name="z58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оказание услуг по дезинфекции, дезинсекции, дератизации в области здравоохранения" (далее – правила) разработаны в соответствии с подпунктом 40-2)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и подпунктом 1) статьи 10 Закона Республики Казахстан "О государственных услугах" (далее – Закон) и определяют порядок оказания государственной услуги "Выдача лицензии на оказание услуг по дезинфекции, дезинсекции, дератизации в области здравоохранения" (далее – государственная услуга).</w:t>
      </w:r>
    </w:p>
    <w:bookmarkEnd w:id="350"/>
    <w:bookmarkStart w:name="z58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351"/>
    <w:bookmarkStart w:name="z58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bookmarkEnd w:id="352"/>
    <w:bookmarkStart w:name="z58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53"/>
    <w:bookmarkStart w:name="z59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354"/>
    <w:bookmarkStart w:name="z59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лицензия – разрешение первой категории, выдаваемое лицензиаром физическому или юридическому лицу, а также филиалу иностранного юридического лица, предметом деятельности которого является оказание финансовых услуг, 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bookmarkEnd w:id="355"/>
    <w:bookmarkStart w:name="z59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дезинфекции, дезинсекции, дератизации в области здравоохранения – комплекс услуг по осуществлению дезинфекционных, дезинсекционных, дератизационных мероприятий, а также приготовлению и хранению средств и (или) препаратов дезинфекции, дезинсекции, дератизации;</w:t>
      </w:r>
    </w:p>
    <w:bookmarkEnd w:id="356"/>
    <w:bookmarkStart w:name="z59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bookmarkEnd w:id="357"/>
    <w:bookmarkStart w:name="z59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дезинсекция – комплекс профилактических и истребительных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bookmarkEnd w:id="358"/>
    <w:bookmarkStart w:name="z59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дератизация – комплекс профилактических и истребительных мероприятий, направленных на уничтожение или снижение числа грызунов;</w:t>
      </w:r>
    </w:p>
    <w:bookmarkEnd w:id="359"/>
    <w:bookmarkStart w:name="z59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приготовление средств и (или) препаратов дезинфекции, дезинсекции, дератизации – подготовка рабочих растворов средств и (или) препаратов дезинфекции, дезинсекции, дератизации, необходимых для осуществления услуг по осуществлению дезинфекционных, дезинсекционных, дератизационных мероприятий;</w:t>
      </w:r>
    </w:p>
    <w:bookmarkEnd w:id="360"/>
    <w:bookmarkStart w:name="z59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хранение средств и (или) препаратов дезинфекции, дезинсекции, дератизации – содержание средств и (или) препаратов дезинфекции, дезинсекции, дератизации в специально оборудованных объектах (помещениях), соответствующих санитарным правилам "Санитарно-эпидемиологические требования к организации и проведению дезинфекции, дезинсекции и дератизации",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июля 2022 года № ҚР ДСМ-68 (зарегистрирован в Реестре государственной регистрации нормативных правовых актов за № 28977).</w:t>
      </w:r>
    </w:p>
    <w:bookmarkEnd w:id="361"/>
    <w:bookmarkStart w:name="z59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по месту нахождения услугополучателя.</w:t>
      </w:r>
    </w:p>
    <w:bookmarkEnd w:id="362"/>
    <w:bookmarkStart w:name="z599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лицензии на оказание услуг по дезинфекции, дезинсекции, дератизации в области здравоохранения"</w:t>
      </w:r>
    </w:p>
    <w:bookmarkEnd w:id="363"/>
    <w:bookmarkStart w:name="z60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"Выдача лицензии на оказание услуг по дезинфекции, дезинсекции, дератизации в области здравоохранения" (далее – государственная услуга) оказывается территориальными департаментами Комитета санитарно-эпидемиологического контроля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портал).</w:t>
      </w:r>
    </w:p>
    <w:bookmarkEnd w:id="364"/>
    <w:bookmarkStart w:name="z60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форму, содержание и результат оказания государственной услуги,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 "Выдача лицензии на оказание услуг по дезинфекции, дезинсекции, дератизации в области здравоохранения"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5"/>
    <w:bookmarkStart w:name="z60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 на оказание услуг по дезинфекции, дезинсекции, дератизации в области здравоохранения (далее – лицензия) физическое лицо, зарегистрированное в качестве индивидуального предпринимателя, или юридическое лицо (далее – услугополучатель), направляет услугодателю через портал заявление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(зарегистрирован в Реестре государственной регистрации нормативных правовых актов за № 10195) (далее – приказ № 3). Услугополучателю в "личный кабинет" через портал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366"/>
    <w:bookmarkStart w:name="z60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67"/>
    <w:bookmarkStart w:name="z60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при наличии в соответствующих государственных информационных системах сведений о соответствии услугополучателя квалификационным требованиям к лицензируемому виду деятельности на оказание услуг по дезинфекции, дезинсекции, дератизации в области здравоохранения,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сентября 2022 года № ҚР ДСМ-101 (зарегистрирован в Реестре государственной регистрации нормативных правовых актов за № 29825) (далее – квалификационные требования), получает их через шлюз "электронного правительства" (далее – ШЭП) и из сервиса цифровых документов.</w:t>
      </w:r>
    </w:p>
    <w:bookmarkEnd w:id="368"/>
    <w:bookmarkStart w:name="z60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Полнота представленных документов и сведений, указанных в пункте 8 Перечня, в том числе наличие сведений, указанных в пункте 7 настоящих правил, проверяется услугодателем в течении 2 (двух) рабочих дней с момента регистрации документов. </w:t>
      </w:r>
    </w:p>
    <w:bookmarkEnd w:id="369"/>
    <w:bookmarkStart w:name="z60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сроки, указанные в пункте 8 настоящих правил, готовит и направляет мотивированный отказ в дальнейшем рассмотрении заявления.</w:t>
      </w:r>
    </w:p>
    <w:bookmarkEnd w:id="370"/>
    <w:bookmarkStart w:name="z60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ЭЦП руководителя услугодателя, направляется услугополучателю в форме электронного документа.</w:t>
      </w:r>
    </w:p>
    <w:bookmarkEnd w:id="371"/>
    <w:bookmarkStart w:name="z60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предоставлении услугополучателем полного пакета документов, ответственный сотрудник, в том числе с привлечением сотрудников территориальных подразделений услугодателя, в течении 9 (девяти) рабочих дней с момента истечения сроков, предусмотренных пунктом 8 настоящих правил:</w:t>
      </w:r>
    </w:p>
    <w:bookmarkEnd w:id="372"/>
    <w:bookmarkStart w:name="z60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экспертизу представленных документов и сведений на соответствие квалификационным требованиям;</w:t>
      </w:r>
    </w:p>
    <w:bookmarkEnd w:id="373"/>
    <w:bookmarkStart w:name="z61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 разрешительный контроль (до выдачи лицензии) административно-бытовых и производственных помещений (специально оборудованные для приготовления и (или) расфасовки приманок, ловушек, рабочих растворов с использованием средств и (или) препаратов дезинфекции, дезинсекции, дератизации), объекта хранения средств и (или) препаратов дезинфекции, дезинсекции, дератизации (далее – объекты разрешительного контроля) на соответствие квалификационным требованиям, по результатам которого оформляется заключение разрешительного контроля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4"/>
    <w:bookmarkStart w:name="z61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Разрешительный контроль осуществляется в форме проверки в соответствии с Предпринимательским кодексом Республики Казахстан. </w:t>
      </w:r>
    </w:p>
    <w:bookmarkEnd w:id="375"/>
    <w:bookmarkStart w:name="z61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разрешительного контроля (во время посещения объектов разрешительного контроля) услугодателем проверяется соответствие услугополучателя квалификационным требованиям, в том числе по представленным документам и сведениям, согласно пункту 8 Перечня.</w:t>
      </w:r>
    </w:p>
    <w:bookmarkEnd w:id="376"/>
    <w:bookmarkStart w:name="z61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соответствии представленных документов и сведений квалификационным требованиям, а также положительного заключения разрешительного контроля, услугодатель в течении 1 (одного) рабочего дня с момента завершения процедур, предусмотренных пунктом 10 настоящих правил, оформляет и выдает лицензию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7"/>
    <w:bookmarkStart w:name="z61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представленных документов и сведений, объекта разрешительного контроля квалификационным требованиям, услугодатель в течении 1 (одного) рабочего дня подготавливает и направляет уведомление услугополучателя о мотивированном отказе в оказании государственной услуги, а также о возможности выразить услугополучателю позицию по предварительному решению.</w:t>
      </w:r>
    </w:p>
    <w:bookmarkEnd w:id="378"/>
    <w:bookmarkStart w:name="z61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направляется должностным лицом услугодателя не менее чем за 3 (три) рабочих дня до окончания услуги. Услугополучатель вправе предоставить или высказать возражение к предварительному решению услугодателя в срок не позднее 2 (двух) рабочих дней со дня получения уведомления. </w:t>
      </w:r>
    </w:p>
    <w:bookmarkEnd w:id="379"/>
    <w:bookmarkStart w:name="z61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лицензию либо направляет мотивированный ответ об отказе в оказании государственной услуги.</w:t>
      </w:r>
    </w:p>
    <w:bookmarkEnd w:id="380"/>
    <w:bookmarkStart w:name="z61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Результатом оказания государственной услуги является лицензия либо мотивированный отказ в оказании государственной услуги, который оформляется в электронной форме, удостоверяется ЭЦП уполномоченного лица услугодателя, направляется на портал и хранится в "личном кабинете" услугополучателя.</w:t>
      </w:r>
    </w:p>
    <w:bookmarkEnd w:id="381"/>
    <w:bookmarkStart w:name="z61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обеспечивает внесение данных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82"/>
    <w:bookmarkStart w:name="z61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и условия переоформления лицензии, осуществления разрешительного контроля, приостановления, возобновления и прекращения действия лицензии на оказание услуг по дезинфекции, дезинсекции, дератизации в области здравоохранения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383"/>
    <w:bookmarkStart w:name="z62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услугополучатель направляет услугодателю через портал заявление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3</w:t>
      </w:r>
      <w:r>
        <w:rPr>
          <w:rFonts w:ascii="Times New Roman"/>
          <w:b w:val="false"/>
          <w:i w:val="false"/>
          <w:color w:val="000000"/>
          <w:sz w:val="28"/>
        </w:rPr>
        <w:t>, и документы согласно пункту 8 Перечня. Услугополучателю в "личный кабинет" через портал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84"/>
    <w:bookmarkStart w:name="z62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течении 3 (трех) рабочих дней рассматривает представленные услугополучателем документы и переоформляет лицензию либо в указанные сроки подготавливает и направляет услугополучателю мотивированный отказ в переоформлении лицензии.</w:t>
      </w:r>
    </w:p>
    <w:bookmarkEnd w:id="385"/>
    <w:bookmarkStart w:name="z62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386"/>
    <w:bookmarkStart w:name="z62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87"/>
    <w:bookmarkStart w:name="z62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88"/>
    <w:bookmarkStart w:name="z62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389"/>
    <w:bookmarkStart w:name="z62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90"/>
    <w:bookmarkStart w:name="z62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391"/>
    <w:bookmarkStart w:name="z62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392"/>
    <w:bookmarkStart w:name="z62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93"/>
    <w:bookmarkStart w:name="z63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3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 предусмотрено в редакции приказа Министра здравоохранения РК от 02.07.2024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дезинсекции, дератизации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здравоохранения"</w:t>
            </w:r>
          </w:p>
        </w:tc>
      </w:tr>
    </w:tbl>
    <w:bookmarkStart w:name="z632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оказание услуг по дезинфекции, дезинсекции, дератизации в области здравоохранения"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санитарно-эпидемиологического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www.egov.kz, www.elicense.kz (далее - Портал)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– 3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оказание услуг по дезинфекции, дезинсекции, дератизации в области здравоохранения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Платно,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заявление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6 января 2015 года № 3 (зарегистрирован в Реестре государственной регистрации нормативных правовых актов за № 10195) (далее - приказ № 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форма сведений о соответствии квалификационным требованиям к лицензируемому виду деятельности на оказание услуг по дезинфекции, дезинсекции, дератизации в области здравоохранения,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сентября 2022 года № ҚР ДСМ-101 (зарегистрирован в Реестре государственной регистрации нормативных правовых актов за № 29825) (далее – квалификационные 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санитарно-эпидемиологического заключения на административно - бытовые и производственные помещения (специально оборудованные для приготовления и (или) расфасовки приманок, ловушек, рабочих растворов с использованием средств и (или) препаратов дезинфекции, дезинсекции, дератизации), а также объект хранения средств и (или) препаратов дезинфекции, дезинсекции, дератизации, при отсутствии сведений в 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диплома о высшем и (или) техническом и профессиональном (среднее специальное, среднее профессиональное) медицинском образовании санитарно-эпидемиологического профиля (для инструкторов-дезинфекторов услугополучателя, окончивших обучение до 2015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свидетельства о сертификационном курсе по вопросам дезинфекции, дезинсекции, дератизации в области здравоохранения (для дезинфекторов и инструкторов-дезинфекторов услугополучателя);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заявление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заявитель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дезинсекции, дератизации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5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разрешительного контроля</w:t>
      </w:r>
    </w:p>
    <w:bookmarkEnd w:id="396"/>
    <w:p>
      <w:pPr>
        <w:spacing w:after="0"/>
        <w:ind w:left="0"/>
        <w:jc w:val="both"/>
      </w:pPr>
      <w:bookmarkStart w:name="z636" w:id="397"/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услугодателя: ______________________________________________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специалиста, проводившего разрешительный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работы, должность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объекта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места нахождения, бизнес идентификационный код или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код, уполномоченное лицо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по всем пунктам квалификационных требований к лицензируемому 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на оказание услуг по дезинфекции, дезинсекции, дератизации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Республики Казахстан от 23 сентября 2022 года № ҚР ДСМ-101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за № 29825) (далее - квалификационные требования):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разрешительного контроля: соответствует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соответствует 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ДСМ-336/2020</w:t>
            </w:r>
          </w:p>
        </w:tc>
      </w:tr>
    </w:tbl>
    <w:bookmarkStart w:name="z460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 и Министерства национальной экономики Республики Казахстан</w:t>
      </w:r>
    </w:p>
    <w:bookmarkEnd w:id="398"/>
    <w:bookmarkStart w:name="z46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мая 2015 года № 407 "Об утверждении Правил присвоения учетных номеров объектам производства пищевой продукции и ведения их реестра" (зарегистрирован в Реестре государственной регистрации нормативных правовых актов под № 11657, опубликован в информационно-правовой системе "Әділет" 31 июля 2015 года):</w:t>
      </w:r>
    </w:p>
    <w:bookmarkEnd w:id="399"/>
    <w:bookmarkStart w:name="z46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4 июня 2015 года № 420 "Об утверждении Правил государственной регистрации и отзыва решения о государственной регистрации продукции, оказывающей вредное воздействие на здоровье человека" (зарегистрирован в Реестре государственной регистрации нормативных правовых актов под № 11585, опубликован в информационно-правовой системе "Әділет" 21 июля 2015 года);</w:t>
      </w:r>
    </w:p>
    <w:bookmarkEnd w:id="400"/>
    <w:bookmarkStart w:name="z46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августа 2015 года № 596 "Об утверждении Правил,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12027, опубликован в информационно-правовой системе "Әділет" 12 октября 2015 года);</w:t>
      </w:r>
    </w:p>
    <w:bookmarkEnd w:id="401"/>
    <w:bookmarkStart w:name="z46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2016 года № 229 "О внесении изменений и дополнений в приказ Министра национальной экономики Республики Казахстан от 4 июня 2015 года № 420 "Об утверждении Правил государственной регистрации и отзыва решения о государственной регистрации продукции, оказывающей вредное воздействие на здоровье человека" (зарегистрирован в Реестре государственной регистрации нормативных правовых актов под № 13861, опубликован в информационно-правовой системе "Әділет" 14 июля 2016 года);</w:t>
      </w:r>
    </w:p>
    <w:bookmarkEnd w:id="402"/>
    <w:bookmarkStart w:name="z46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31 июля 2018 года № МЗ-1 "О внесении изменения в приказ Министра национальной экономики Республики Казахстан от 6 августа 2015 года № 596 "Об утверждении Правил,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17305, опубликован 29 августа 2018 года в Эталонном контрольном банке нормативных правовых актов Республики Казахстан);</w:t>
      </w:r>
    </w:p>
    <w:bookmarkEnd w:id="403"/>
    <w:bookmarkStart w:name="z46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апреля 2020 года № ҚР ДСМ-39/2020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20431, опубликован 22 апреля 2020 года в Эталонном контрольном банке нормативных правовых актов Республики Казахстан).</w:t>
      </w:r>
    </w:p>
    <w:bookmarkEnd w:id="4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