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a813" w14:textId="f84a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иностранных дел Республики Казахстан от 29 января 2016 года № 11-1-2/28 "Об утверждении перечня открытых данных Министерства иностранных дел Республики Казахстан,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30 декабря 2020 года № 11-1-4/393. Зарегистрирован в Министерстве юстиции Республики Казахстан 31 декабря 2020 года № 22005. Утратил силу приказом и.о. Министра иностранных дел Республики Казахстан от 13 декабря 2022 года № 11-1-4/693.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иностранных дел РК от 13.12.2022 </w:t>
      </w:r>
      <w:r>
        <w:rPr>
          <w:rFonts w:ascii="Times New Roman"/>
          <w:b w:val="false"/>
          <w:i w:val="false"/>
          <w:color w:val="ff0000"/>
          <w:sz w:val="28"/>
        </w:rPr>
        <w:t>№ 11-1-4/693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29 января 2016 года № 11-1-2/28 "Об утверждении перечня открытых данных Министерства иностранных дел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Республики Казахстан под № 13590, опубликован 1 июля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иностранных дел Республики Казахстан, размещаемых на интернет-портале открытых данных,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международной информации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11-1-2/28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Министерства иностранных дел Республики Казахстан, размещаемых на интернет-портале открытых данных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размещения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Источник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консульствах и посольствах иностранных государств, аккредитованных в Республике Казахстан (страна представительства, тип организации, полное наименование организации, город расположения, адрес, контакты, официальный сайт, электронная почта, страны, куда выдают визы (по совместительству)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 (далее – АРМ)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государственного протокола, Департамент консульской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Визовый и безвизовый режим для граждан Республики Казахстан с иностранными государствами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консульской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Республики Казахстан (категория, получатели, кратность, срок действия, период пребывания, основания выдачи визы)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консульской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консульских сборов, взимаемых за совершение консульских действий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консульской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и количестве актов гражданского состояния Республики Казахстан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консульской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истребовании документов и количестве истребованных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консульской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легализации документов и их количестве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консульской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вопросам гражданства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консульской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загранучреждений Республики Казахстан за рубежом (адрес, сайт/электронная почта, контакты, кто является руководителем загранучреждения Республики Казахстан)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человеческих ресурсов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территориальных органов, подведомственных организаций Министерства иностранных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человеческих ресурсов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 Министерства иностранных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человеческих ресурсов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в Министерстве иностранных дел Республики Казахстан (должность, фамилия, имя, отчество (при его наличии) принимающего, дни и время приема, служебный телефон)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15 дней до начала очередного квартала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обеспечения и документооборота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международных организаций и программ, участниками которых является Республика Казахстан (руководитель, сайт, вид деятельности, срок вступления РК в данную организацию, адреса и контакты представительств в РК)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февраля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многостороннего сотрудничества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фронт-офисах, сопровождающих и предоставляющих государственные и иные услуги для инвесторов (адрес, контакты, электронная почта, сайт)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приоритетных видов деятельности для реализации инвестиционных проектов, утвержденный постановлением Правительства Республики Казахстан от 14 января 2016 года №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рабочих дней с момента даты обновления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