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f48e" w14:textId="039f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Республики Казахстан от 30 марта 2015 года № 244 "Об утверждении формы типового контракта на разведку углеводородного сырья, урана и угля"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декабря 2020 года № 471. Зарегистрирован в Министерстве юстиции Республики Казахстан 5 января 2021 года № 22022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марта 2015 года № 244 "Об утверждении формы типового контракта на разведку углеводородного сырья, урана и угля" (зарегистрирован в Реестре государственной регистрации нормативных правовых актов за № 10881, опубликован 20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