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2cb6" w14:textId="64d2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декабря 2020 года № 694. Зарегистрирован в Министерстве юстиции Республики Казахстан 5 января 2021 года № 22024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под № 11550, опубликован 15 июля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понятия, используемые в настоящих Правилах: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автомобильный перевозчик (далее – перевозчик) – физическое или юридическое лицо, владеющее автотранспортными средствами, за исключением легковых, на праве собственности или на иных законных основаниях, осуществляющее предпринимательскую деятельность по перевозке пассажиров, багажа, грузов и почтовых отправлений;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информационно-диспетчерская служба такси – служба, создаваемая перевозчиком или иным лицом, являющимся индивидуальным предпринимателем или юридическим лицом Республики Казахстан, для обработки заказов клиентов и передачи их на исполнение перевозчику такси, в том числе с применением аппаратно-программного комплекса и (или) мобильного приложения заказа такси;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багажная квитанция – документ, подтверждающий заключение договора автомобильной перевозки багажа, а также прием перевозчиком багажа на хранение или для перевозки;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багажный автомобиль – грузовой автомобиль для перевозки багажа (грузов) пассажиров на маршрутах регулярных автомобильных перевозок пассажиров и багажа;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бортовой журнал – пронумерованный и прошнурованный журнал, скрепленный печатью перевозчика, находящийся на автотранспортном средстве при осуществлении нерегулярных перевозок пассажиров и багажа, в который проставляются отметки о прохождении предрейсового технического осмотра автотранспортного средства и предрейсового и послерейсового медицинского освидетельствования водителя,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диспетчерская система – система, позволяющая непрерывно получать информацию в режиме реального времени о движении автотранспортных средств, осуществляющих регулярные перевозки пассажиров и багажа по согласованным маршрутам;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диспетчерской системы – физические или юридические лица, обеспечивающие организацию и функционирование диспетчерской системы;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посадки и высадки пассажиров (остановочный пункт) – обустроенный в соответствии с требованиями настоящих Правил участок придорожной полосы, предназначенный для остановки автотранспортных средств с целью посадки и высадки пассажиров;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проездной документ (билет) – документ в бумажной или электронной форме, путем оформления которого заключается договор перевозки пассажира;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опасные участки – участки автомобильных дорог, проезд по которым сопряжен с повышенным риском вовлечения в дорожно-транспортное происшествие или связан с существенными изменениями режима движения;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расписание движения – документ (таблица, графическое отображение), содержащий сведения о месте и времени движения автобусов, микроавтобусов, троллейбусов по каждому остановочному пункту маршрута регулярных автомобильных перевозок пассажиров и багажа;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ручная мойка – мойка автотранспортных средств ручным способом с использованием аппаратов высокого давления подачи воды, систем водоснабжения и (или) воды с емкостей;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– установленный путь следования автобуса, микроавтобуса, троллейбуса между определенными начальными, промежуточными и конечными остановочными пунктами;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схема маршрута – графическое условное изображение маршрута с указанием остановочных пунктов, расстояний между ними, а также характерных ориентиров (развилок дорог, перекрестков, железнодорожных переездов, мостов и тоннелей);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механизированная мойка – автоматическая мойка автотранспортных средств, состоящая из перемещаемых механизмов арочного типа, оснащенных устройствами для моющего состава и подачи воды, вращающимися и (или) перемещающимися щетками, а также устройством обдува;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рейс – путь автобуса, микроавтобуса, троллейбуса от начального до конечного пункта маршрута;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аппаратура спутниковой навигации – аппаратно-программное устройство, устанавливаемое на транспортное средство для определения его текущего местоположения, направления и скорости движения по сигналам глобальных навигационных спутниковых систем, обмена данными с дополнительным бортовым оборудованием, а также для обмена информацией по сетям подвижной радиотелефонной связи;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перевозка такси – услуга по перевозке пассажиров и багажа за плату или по найму, оказываемая индивидуальным предпринимателем или юридическим лицом, владеющим легковым автомобилем на праве собственности или на иных законных основаниях;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перевозчик такси – индивидуальный предприниматель или юридическое лицо, оказывающие услуги по перевозке пассажиров и багажа такси;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мобильное приложение заказа такси – программный продукт, используемый на абонентском устройстве сотовой связи и предоставляющий доступ к заказу такси и аренде транспортного средства с экипажем посредством услуг сотовой связи или Интернета;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таксометр – устройство, предназначенное для расчета стоимости (цены) перевозки пассажиров и багажа такси;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техническая остановка - остановка автобусов и микроавтобусов, не предусматривающая высадку с маршрута и посадку на маршрут пассажиров;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третья сторона – лицо, за исключением перевозчика заключившего договор организации регулярных автомобильных перевозок пассажиров и багажа, а при регулярных международных автомобильных перевозках пассажиров и багажа, кроме лица, получившего разрешение на обслуживание маршрута.";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и осуществления регулярных автомобильных перевозок пассажиров и багажа, открытия и закрытия маршрутов регулярных автомобильных перевозок пассажиров и багажа";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Местные исполнительные органы при открытии новых городских, пригородных, внутрирайонных и межрайонных (междугородных внутриобластных) маршрутов для изучения объема перевозок определяют перевозчика, обслуживающего на соответствующем виде регулярного маршрута, который обслуживает данный маршрут два месяца.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изучения в течение 10 календарных дней принимается решение об открытии или неоткрытии маршрута.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открытия ведется работа о проведении соответствующего конкурса на право обслуживания данного маршрута в сроки,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Правом внеочередной посадки через переднюю дверь автобуса пользуются инвалиды, пенсионеры, беременные женщины, пассажиры с детьми дошкольного возраста, ветераны Великой Отечественной войны, ветераны, приравненные по льготам к ветеранам Великой Отечественной войны, и ветераны боевых действий на территории других государств.";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На маршрутах регулярных городских (сельских) и пригородных автомобильных перевозок пассажиров и багажа разрешается перевозка пассажиров и наполнение салона автобусов, микроавтобусов в соответствии с их паспортной вместимостью, установленной предприятием-изготовителем: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автобусах стоячие и сидячие места в количестве, не превышающем его полной паспортной вместимости согласно СТ РК 2273-2012 Национальный стандарт Республики Казахстан "Услуги автотранспортные по регулярным и нерегулярным пассажирским перевозкам";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микроавтобусах стоячие и сидячие места в количестве, не превышающем его паспортной вместимости.";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Оплата проезда, провоза багажа на регулярных маршрутах перевозок пассажиров и багажа производится пассажиром наличными деньгами кондуктору (водителю) или через систему электронной оплаты за проезд, включая посредством сети Интернет и устройств сотовой связи.";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Регистрация проезда на регулярных маршрутах перевозок пассажиров и багажа, на которых используется электронная система оплаты за проезд, осуществляется пассажиром путем прикладывания электронного проездного документа к рабочей области считывателя соответствующего электронного транспортного терминала самообслуживания пассажира или через систему электронной оплаты за проезд, включая посредством сети интернет и устройств сотовой связи, без выдачи бумажного проездного документа (билета) об оплате за проезд.";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Регулярные внутрирайонные и межрайонные (междугородные внутриобластные) автомобильные перевозки пассажиров и багажа осуществляются по утвержденной местными исполнительными органами маршрутной сети, которая формируется на основании анализа пассажиропотоков, необходимости обеспечения транспортной доступности жителям отдаленных сельских населенных пунктов, а также по предложениям граждан и организаций.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Построение маршрутных сетей регулярных внутрирайонных и межрайонных (междугородных внутриобластных) автомобильных перевозок пассажиров и багажа осуществляется на основе следующих принципов: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потребностей населения в перевозках;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возможного охвата всех близлежащих населенных пунктов на пути следования маршрута;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для работы на маршрутах оптимального количества и типа (класса) автобусов, микроавтобусов в целях повышения качества и безопасности перевозок, а также снижения количества экологически вредных выбросов.";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"92. Для получения от уполномоченного органа в области автомобильного транспорта заверенных схем и расписаний движения по маршруту, тарифов на перевозку пассажиров и багажа, разрешения на осуществление регулярных международных автомобильных перевозок пассажиров и багажа (далее - Разрешение),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разрешительные документы на международные перевозки), а также продления срока их действия перевозчик представляет в уполномоченный орган в области автомобильного транспорта заявку в произвольной форме с приложением следующих документов, оформленных в отдельную прошнурованную, пронумерованную и заверенную подписью ответственного лица заявителя, а также печатью (при наличии) папку, за исключением документов, указанных в подпунктах 5), 6) и 7) настоящего пункта: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договора о совместной деятельности перевозчика, имеющего лицензию на право занятия деятельностью по регулярной перевозке пассажиров автобусами, микроавтобусами в международном сообщении и приложение к лицензии с иностранным перевозчиком;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страховых полисов или договоров обязательного страхования гражданско-правовой ответственности владельцев автотранспортных средств и договоров обязательного страхования гражданско-правовой ответственности перевозчика перед пассажирами;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 о подвижном составе (количество и тип (класс) автобусов, с разделением на основные и резервные), предусматриваемом к использованию на маршруте, прошедшего обязательный технический осмотр на текущий период, с приложением копий свидетельств о регистрации транспортных средств, в случае аренды автотранспортных, копий договоров аренды автотранспортных средств;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 на производственно-техническую базу (собственную или арендованную), расположенную в населенном пункте или пригородной зоне, но в радиусе не более 50 километров от начального пункта маршрута для проведения работ по техническому обслуживанию подвижного состава, предусмотренных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технической эксплуатации автотранспортных средств, утвержденных приказом Министра по инвестициям и развитию Республики Казахстан от 30 апреля 2015 года № 547 (зарегистрирован в Реестре государственной регистрации нормативных правовых актов за № 12221 (далее – Правила технической эксплуатации автотранспортных средств) и копии договора с медицинской организацией или медицинским работником на осуществление профилактического медицинского освидетельствования;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расписания движения автобусов по маршруту с указанием места и времени отправления, прибытия и стоянки автобусов, а также расстояний по всем остановочным пунктам и пунктам пропуска через границы государств и скоростного режима движения автобусов;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схемы маршрута с указанием адресов автовокзалов, автостанций, пунктов обслуживания пассажиров, а также наименования автомобильных пунктов пропуска через государственную границу;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предлагаемые тарифы на перевозку пассажиров и багажа по остановочным пунктам регулярного международного маршрута в национальной валюте государств регистрации перевозчиков, обслуживающих этот маршрут, с указанием льготного тарифа, предусмотренного подпунктами 4) и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5), 6) и 7) настоящего пункта, подписанные казахстанским и иностранным перевозчиками, заключившими договор об обслуживании регулярного маршрута, и заверенные их печатями (при наличии), представляются в четырех экземплярах.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движения и расписания движения по маршруту, а также тарифы на перевозки пассажиров и багажа заверяются подписью ответственного лица уполномоченного органа в области автомобильного транспорта и печатью (печать имеет квадратную форму с толщиной рамки 1 миллиметров, темно-синего цвета, высота 5 сантиметров, длина 6 сантиметров, на верхней части наименования уполномоченного органа в области автомобильного транспорта, в середине слова "Автобус бағыты бойынша қозғалысқа рұқсат берілді" и внизу дата заверения и "подпись ________").";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"94. Уполномоченный орган в области автомобильного транспорта в течение 15 рабочих дней со дня регистрации заявки, при условии наличия всех документов, предусмотренных в пункте 92 настоящих Правил, направляет компетентным органам государств, по территории которых пролегает маршрут, ходатайство о получении Разрешения на открытие маршрута с приложением к нему документов, указанных в подпунктах 5), 6) и 7) пункта 92 настоящих Правил, если иное не предусмотрено международными договорами, ратифицированными Республикой Казахстан.";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"96. Копии документов, предусмотренных в подпунктах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одном экземпляре остаются в уполномоченном органе в области автомобильного транспорта для ведения реестра.";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"100. При внесении изменений и согласовании дополнительного расписание движения автобусов, перевозчик, обслуживающий данный маршрут, представляет в уполномоченный орган в области автомобильного транспорта заявку в произвольной форме с приложением документов, указанных в подпунктах 2), 3), 5) и 6) </w:t>
      </w:r>
      <w:r>
        <w:rPr>
          <w:rFonts w:ascii="Times New Roman"/>
          <w:b w:val="false"/>
          <w:i w:val="false"/>
          <w:color w:val="000000"/>
          <w:sz w:val="28"/>
        </w:rPr>
        <w:t>пункта 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организации и проведения предрейсового и послерейсового медицинского осмотра водителей на маршрутах регулярных и нерегулярных автомобильных перевозок пассажиров и багажа";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Форма и порядок продажи проездных документов (билетов), багажных квитанций, а также порядок организации и осуществления предварительной и электронной продажи проездных документов (билетов)";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и условия возврата проездных документов (билетов) и их стоимости, а также сроки действия";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приема, хранения и выдачи багажа";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организации и проведения конкурсов на право обслуживания маршрутов регулярных внутриреспубликанских автомобильных перевозок пассажиров и багажа";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"158. Комиссия состоит из пяти человек: председателя и членов комиссии.";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наличие производственно-технической базы для хранения, технического обслуживания и ремонта подвижного состава (собственной, арендованной или обслуживающей по договору), расположенной на территории организатора конкурса для проведения работ по техническому обслуживанию подвижного состава, предусмотренных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технической эксплуатации автотранспортных средств;";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"165. Местный исполнительный орган через средства массовой информации не позднее, чем за 30 календарных дней до проведения Конкурса опубликовывает объявление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проведении Конкурса в интернет-ресурсах или в печатных изданиях, распространяемых: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соответствующей области и городах республиканского значение и столицы на право обслуживания маршрутов регулярных городских (сельских), пригородных, внутрирайонных, межрайонных (междугородных внутриобластных) автомобильных перевозок пассажиров и багажа; 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всей территории Республики Казахстан, на право обслуживания маршрутов регулярных междугородных межобластных (включая столицу и город республиканского значения) автомобильных перевозок пассажиров и багажа.";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"172. Прием заявок производится при наличии полного пакета документов, дополнительно прилагаемого к заявке, предусмотренной пунктом 170 настоящих Правил. При несоответствии заявки и прилагаемых к ней документов пункту 170 настоящих Правил секретарь комиссии в течение 7 рабочих часов с даты и времени подачи письменно уведомляет лицо, подавшее документы, с указанием несоответствий.";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наличия в течение последних шести месяцев случаев досрочного расторжения договора по данному маршруту по причине неисполнения перевозчиком существенных условий договора,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организации регулярных автомобильных перевозок пассажиров и багажа, утвержденного приказом исполняющего обязанности Министра по инвестициям и развитию Республики Казахстан от 26 марта 2015 года № 348 (зарегистрирован в Реестре государственной регистрации нормативных правовых актов за № 11002) (далее - Договор).";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В случае признания судом результатов Конкурса по отдельным лотам недействительными, заседание Комиссии проводится в рамках ранее представленных заявок только по аннулированном судом лотам не позднее 7 рабочих дней после дня вступления в силу решения суда.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заседания Комиссии оформляются протоколом, который подписывается всеми членами Комиссии и утверждается председателем Комиссии.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членов Комиссии особого мнения, оно излагается в письменном виде и прилагается к протоколу.";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183-1 следующего содержания: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"183-1. В случае если Конкурс признается не состоявшимся, повторный Конкурс проводится не позднее 30 рабочих дней со дня признания его несостоявшимся.";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и условия выдачи, приостановления и отзыва, условия и основания отказа в выдаче, а также форма Свидетельства на право обслуживания маршрута";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Порядок организации и осуществления нерегулярных автомобильных перевозок пассажиров и багажа";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Порядок организации и осуществления перевозок пассажиров и багажа заказными автобусами и микроавтобусами";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Порядок организации и осуществления перевозок пассажиров и багажа такси";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Перевозка организованных групп детей";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режим движения предусматривает продолжительность рабочего времени водителя более 12 часов, в рейс направляются два водителя.";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Требования к санитарному состоянию, внешнему оформлению и оборудованию автобусов, троллейбусов, микроавтобусов";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"326. При протяженности маршрута более 500 км в салоне автобуса необходимо нахождение водителя-сменщика с предусмотрением для него отдельного места.";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"329. Автобусы, микроавтобусы, троллейбусы, используемые при автомобильных перевозках пассажиров и багажа, должны иметь: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выполняется из сплошного материала без порывов;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частями.";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Требования к автовокзалам, автостанциям, пунктам обслуживания пассажиров, а также порядок их функционирования";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15. Требования к оформлению и содержанию пунктов посадки и высадки пассажиров на маршрутах регулярных международных и внутриреспубликанских перевозок, а также пунктов посадки и высадки пассажиров при перевозках такси";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16. Требования к информационно-диспетчерским службам такси";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курирующего вице-министра индустрии и инфраструктурного развития Республики Казахстан.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перевозок пассажиров и багажа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Путевой лист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_________________ 20____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568"/>
        <w:gridCol w:w="1288"/>
        <w:gridCol w:w="3141"/>
        <w:gridCol w:w="2534"/>
        <w:gridCol w:w="1288"/>
        <w:gridCol w:w="2034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и регистрационный номер АТС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спидометра при выезде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прохождении предрейсового (предсменного) тех. Осмотра АТС и предрейсового и послерейсового мед. Освидетельствования водителя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движения по маршруту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принял (подпись водителя)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водителя разрешил (подпись мед. Работника)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АТС разрешил (подпись механика)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578"/>
        <w:gridCol w:w="2794"/>
        <w:gridCol w:w="970"/>
        <w:gridCol w:w="1578"/>
        <w:gridCol w:w="44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выезда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спидометра при возвращении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возвращения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сдал (подпись водителя)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путевой лист оформляется на бумажном носителе или в форме электронного документа.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перевозок пассажиров и багажа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</w:tbl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Шкала оценки конкурсных предложений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Шкала оценки конкурсных предложений на обслуживание маршрутов регулярных внутриреспубликанских автомобильных перевозок пассажиров и багажа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3263"/>
        <w:gridCol w:w="2186"/>
        <w:gridCol w:w="3699"/>
        <w:gridCol w:w="2187"/>
      </w:tblGrid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предложенных подвижных составов менее 30 %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предложенных подвижных составов от 30 % до 60 %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предложенных подвижных составов более 60 %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автобусов, микроавтобусов: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9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12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 микроавтобусов со сроком эксплуатации до 3 лет (дополнительно)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 микроавтобусов отечественного производства (дополнительно)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микроавтобусов, приспособленных для работы на природном газе заводом-изготовителем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(дополнительно)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 микроавтобусов: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личной собственности;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+1,5 (за каждую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перевозчиком в лизинг или кредит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перевозчика на регулярных автомобильных перевозках пассажиров и багажа (по виду по которым проводится конкурс):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 технической базы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собственная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арендованная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на договорной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корпус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ТО (зона, участок)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ТР: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участки и цеха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Автостоянка, 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открытая;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+1,5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+2,5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Уборочно-моечный комплекс: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мойка;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мойка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 технический пункт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(помещение)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+0,3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+0,1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комната медпункта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корпуса и помещения для обслуживания работающих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мер по замене автобусов, микроавтобусов: отсутствует резервный подвижной состав, замена не производится;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резервный подвижной состав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предложения, улучшающие условия перевозки пассажиров: возможность видео сопровождения в пути;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 (за каждую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состава, приспособленного от завода-изготовителя для перевозки инвалидов, использующих кресла-коляски;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автобусе (микроавтобусе) системы непрерывной передачи данных по каналам связи в режиме реального времени при осуществлении перевозок.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</w:tbl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Шкала оценки конкурсных предложений на обслуживание маршрутов регулярных городских автомобильных перевозок пассажиров и багажа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3263"/>
        <w:gridCol w:w="2186"/>
        <w:gridCol w:w="3699"/>
        <w:gridCol w:w="2187"/>
      </w:tblGrid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предложенных подвижных составов менее 30 %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предложенных подвижных составов от 30 % до 60 %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предложенных подвижных составов более 60 %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автобусов, микроавтобусов: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9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12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 микроавтобусов со сроком эксплуатации до 3 лет (дополнительно)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 микроавтобусов отечественного производства (дополнительно)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микроавтобусов, приспособленных для работы на природном газе заводом-изготовителем (дополнительно)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автобусов, микроавтобусов: в личной собственности;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+ 1,5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перевозчиком в лизинг или кредит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перевозчика на регулярных городских автомобильных перевозках пассажиров и багажа: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 технической базы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собственная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арендованная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на договорной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корпус: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ТО (зона, участок);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ТР: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посты;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участки и цеха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Автостоянка, 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открытая;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+1,5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+2,5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Уборочно-моечный комплекс: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мойка;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мойка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Контрольно-технический пункт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(помещение)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+0,3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+0,1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комната медпункта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корпуса и помещения для обслуживания работающих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мер по замене автобусов, микроавтобусов: отсутствует резервный подвижной состав, замена не производится;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резервный подвижной состав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предложения, улучшающие условия перевозки пассажиров: Способ объявления остановок и информирования пассажиров: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магнитной записи;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автобусного громкоговорящего устройства;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+0,7 (за каждую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объявляется кондуктором или водителем;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+0,1 (за каждую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подвижного состава, приспособленного от завода-изготовителя для перевозки инвалидов, использующих кресла-коляски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автобусе (микроавтобусе) системы непрерывной передачи данных по каналам связи в режиме реального времени при осуществлении перевозок.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 (за каждую единицу)</w:t>
            </w:r>
          </w:p>
        </w:tc>
      </w:tr>
    </w:tbl>
    <w:bookmarkStart w:name="z1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*Оценивается каждый автобус (микроавтобус) (без учета резервных) по сроку эксплуатации, баллы суммируются и делятся на количество автобусов (микроавтобусов), то есть выводится средний балл.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