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40b2" w14:textId="7334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Нур-Султана от 12 декабря 2019 года № 456/58-VI "О бюджете города Нур-Султана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31 марта 2020 года № 480/62-VI. Зарегистрировано Департаментом юстиции города Нур-Султана 3 апреля 2020 года №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12 декабря 2019 года № 456/58-VI "О бюджете города Нур-Султана на 2020-2022 годы" (зарегистрировано в Реестре государственной регистрации нормативных правовых актов 30 декабря 2019 года за № 1252, опубликовано 7 января 2020 года в газетах "Astana aqshamy", "Вечерняя Астана", опубликовано 6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"473 739 368" заменить цифрами "476 013 455";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"316 832 157" заменить цифрами "297 876 112";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"1 188 921" заменить цифрами "1 888 921";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"5 132 764" заменить цифрами "14 932 764";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"150 585 526" заменить цифрами "161 315 658";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"462 931 762" заменить цифрами "551 649 098,8";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"2 569 692" заменить цифрами "4 419 692",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"2 569 692" заменить цифрами "4 419 692";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"8 706 606" заменить цифрами "8 885 445",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"8 706 606" заменить цифрами "8 885 445";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"(-468 692)" заменить цифрами "(-88 940 780,8)";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"468 692" заменить цифрами "88 940 780,8";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"11 569 692" заменить цифрами "95 148 266";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9) следующего содержания: "9) Используемые остатки бюджетных средств – 4 893 514,8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"1 209 084" заменить цифрами "5 245 338".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1,2,3,4,5,6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1"/>
        <w:gridCol w:w="342"/>
        <w:gridCol w:w="648"/>
        <w:gridCol w:w="3"/>
        <w:gridCol w:w="995"/>
        <w:gridCol w:w="5881"/>
        <w:gridCol w:w="1"/>
        <w:gridCol w:w="322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476 013 455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297 876 112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171 708 881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61 979 692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109 729 189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82 735 788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82 735 788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31 795 086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26 983 503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1 397 432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3 414 151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5 610 325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222 868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3 171 990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2 157 383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6 026 032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6 026 032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1 888 921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481 781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161 315 658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161 315 658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551 649 098,8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16 351 781,0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54 056 875,0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164 609 187,3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43 927 581,0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90 873 165,3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56 897 264,0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6 095 056,3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50 640 778,7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29 219 005,7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18 201 226,4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34 434 106,4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34 434 106,4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-88 940 780,8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88 940 780,8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Нур-Султана на 2020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6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392 577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9 920 278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9 920 278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1 142 446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4 972 776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3 791 136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8 286 150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8 286 150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3 712 250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3 837 312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8 609 099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324 818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324 818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322 925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17 052 476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17 052 476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6 874 201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9 212 064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17 377 294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480/62-VI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380 666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8 668 677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8 668 677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798 349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4 348 388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3 471 906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