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e618" w14:textId="c3ce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Нур-Султан"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28 апреля 2020 года № 485/63-VI. Зарегистрировано Департаментом юстиции города Нур-Султана 4 мая 2020 года № 1267. Утратило силу решением маслихата города Астаны от 3 октября 2023 года № 84/10-VIII.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03.10.2023 </w:t>
      </w:r>
      <w:r>
        <w:rPr>
          <w:rFonts w:ascii="Times New Roman"/>
          <w:b w:val="false"/>
          <w:i w:val="false"/>
          <w:color w:val="ff0000"/>
          <w:sz w:val="28"/>
        </w:rPr>
        <w:t>№ 84/10-VIII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Нур-Султан" (зарегистрировано в Реестре государственной регистрации нормативных правовых актов за № 1149, опубликовано 11 января 2018 года в газетах "Астана ақшамы", "Вечерняя Астана")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Нур-Султан (далее – Правила), утвержденных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Социальная помощь к памятным датам и праздничным дням гражданам, относящимся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оказывается один раз в год.";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Социальная помощь в связи с наступившей трудной жизненной ситуацией,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оказывается один раз в год.";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"(либо предстоящих)" исключить;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 заявлением," исключить;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52 слова "многодетным матерям, многодетным семьям из числа малообеспеченных граждан" заменить словами "многодетным матерям, многодетным семьям из числа малообеспеченных граждан (матерям)".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