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4c55" w14:textId="0094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30 апреля 2015 года № 115-638 "Об утверждении Правил предоставления коммунальных услуг в городе Астане"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6 мая 2020 года № 505-742. Зарегистрировано Департаментом юстиции города Нур-Султана 13 мая 2020 года № 1268. Утратило силу постановлением акимата города Астаны от 17 ноября 2022 года № 509-3433.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17.11.2022 </w:t>
      </w:r>
      <w:r>
        <w:rPr>
          <w:rFonts w:ascii="Times New Roman"/>
          <w:b w:val="false"/>
          <w:i w:val="false"/>
          <w:color w:val="ff0000"/>
          <w:sz w:val="28"/>
        </w:rPr>
        <w:t>№ 509-3433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16 апреля 1997 года "О жилищных отношениях", акимат города Нур-Султан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30 апреля 2015 года № 115-638 "Об утверждении Правил предоставления коммунальных услуг в городе Астане" (зарегистрировано в Реестре государственной регистрации нормативных правовых актов за № 90623, опубликовано в газетах "Астана ақшамы", "Вечерняя Астана" от 9 июня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вышеуказанном постановлении: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наименовании, по всему тексту слова "Астаны", "Астане" заменить словами "Нур-Султана", "Нур-Султане";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коммунальных услуг в городе Астане, утвержденных вышеуказанным постановлением: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наименовании, по всему тексту слова "Астаны", "Астане" заменить словами "Нур-Султана", "Нур-Султане";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Оплата за пользование лифтом взимается в соответствии с Законом Республики Казахстан "О жилищных отношениях".".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контроля и качества городской среды города Нур-Султан"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Нур-Султан после его официального опубликования;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течение десяти рабочих дней после государственной регистрации настоящего постановления в территориальный орган юстиции сведений об исполнений мероприятий, предусмотренных подпунктами 1), 2)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 Нуркенова Н.Ж.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