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8a2dc" w14:textId="348a2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помещений кандидатам в депутаты Сената Парламента Республики Казахстан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Нур-Султана от 30 июля 2020 года № 01-1495. Зарегистрировано Департаментом юстиции города Нур-Султана 4 августа 2020 года № 1282. Утратило силу постановлением акимата города Астаны от 17 октября 2022 года № 01-2903.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Астаны от 17.10.2022 </w:t>
      </w:r>
      <w:r>
        <w:rPr>
          <w:rFonts w:ascii="Times New Roman"/>
          <w:b w:val="false"/>
          <w:i w:val="false"/>
          <w:color w:val="ff0000"/>
          <w:sz w:val="28"/>
        </w:rPr>
        <w:t>№ 01-2903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акимат города Нур-Султан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размещения агитационных печатных материалов для кандидатов в депутаты Сената Парламента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кандидатам в депутаты Сената Парламента Республики Казахстан на договорной основе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8 сентября 2014 года № 06-1499 "Об определении мест для размещения агитационных печатных материалов и предоставлении помещений для встреч с избирателями для кандидатов в депутаты Сената Парламента Республики Казахстан" (зарегистрировано в Реестре государственной регистрации нормативных правовых актов за № 841, опубликовано в газетах "Астана ақшамы", "Вечерняя Астана" 11 сентября 2014 года);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 июня 2017 года № 104-1155 "О внесении изменений в постановление акимата Астаны от 8 сентября 2014 года № 06-1499 "Об определении мест для размещения агитационных печатных материалов и предоставлении помещений для встреч с избирателями для кандидатов в депутаты Сената Парламента Республики Казахстан" (зарегистрировано в Реестре государственной регистрации нормативных правовых актов за № 1107, опубликовано в газетах "Астана ақшамы", "Вечерняя Астана" 10 июня 2017 года).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Руководителю Государственного учреждения "Аппарат акима города Нур-Султан" в установленном законодательством Республики Казахстан порядке обеспечить: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для официального опубликования в периодических печатных изданиях, распространяемых на территории города Нур-Султан;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акимата города Нур-Султан после его официального опубликования;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постановления представление в территориальный орган юстиции сведений об исполнении мероприятий, предусмотренных подпунктами 2), 3) настоящего пункта.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Нур-Султан Мәкена Б.М.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2020 года № 01-1495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кандидатов в депутаты Сената Парламента Республики Казахстан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Месторасположение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 "Алматы" города Нур-Султан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Қажымұқана и А. Петрова (район торгового дома "Орбита")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 "Байқоңыр" города Нур-Султан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Ш. Уәлиханова и проспекта Абая (район торгового дома "Жаннұр")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 "Есиль" города Нур-Султан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проспекта Мәңгілік Ел и улицы Д. Қонаева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 "Сарыарка" города Нур-Султан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Бейбітшілік, район дома № 9 (район торгового дома "Sine Tempore")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2020 года № 01-1495</w:t>
            </w:r>
          </w:p>
        </w:tc>
      </w:tr>
    </w:tbl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в депутаты Сената Парламента Республики Казахстан, для проведения встреч с избирателями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помещения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 "Алматы" города Нур-Султан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Қ. Сәтбаева, № 2, Евразийский национальный университет имени Л.Н. Гумилева, актовый зал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 "Байқоңыр" города Нур-Султан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Бараева, № 9/2, колледж "Тұран Астана", актовый зал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 "Есиль" города Нур-Султан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Қабанбай батыра, № 53, Казахстанская Федерация Триатлона, конференц-зал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 "Сарыарка" города Нур-Султан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Бейбітшілік, № 11, маслихат города Нур-Султан,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конференц-зал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