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dbc3" w14:textId="293d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Нур-Султана от 12 декабря 2019 года № 456/58-VI "О бюджете города Нур-Султана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14 августа 2020 года № 523/70-VI. Зарегистрировано Департаментом юстиции города Нур-Султана 25 августа 2020 года № 1285.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12 декабря 2019 года № 456/58-VI "О бюджете города Нур-Султана на 2020-2022 годы" (зарегистрировано в Реестре государственной регистрации нормативных правовых актов 30 декабря 2019 года за № 1252, опубликовано 7 января 2020 года в газетах "Astana aqshamy", "Вечерняя Астана", опубликовано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"536 813 757" заменить цифрами "552 813 757";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"269 876 112" заменить цифрами "282 876 112";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"3 893 012" заменить цифрами "6 893 012";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"568 898 383,8" заменить цифрами "583 152 644,8";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"5 135 692" заменить цифрами "5 290 692",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"5 419 692" заменить цифрами "5 574 692";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"51 703 858" заменить цифрами "53 294 597",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"51 703 858" заменить цифрами "53 294 597";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"Принять к сведению, что в соответствии с Указом Президента Республики Казахстан "Об уточненном республиканском бюджете на 2020 год" с 1 января 2020 года установлены: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16 839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38 636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– 31 183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 установлены: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17 641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32 668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"5 245 338" заменить цифрами "5 990 338".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523/70-VI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552 813 757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282 876 112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164 014 881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56 979 692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107 035 189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80 735 788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80 735 788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28 907 086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24 195 503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1 377 432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3 334 151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5 392 325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3 171 990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1 971 383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3 826 032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3 826 032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6 893 012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4 234 091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4 234 091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847 140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847 140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033"/>
        <w:gridCol w:w="1033"/>
        <w:gridCol w:w="6126"/>
        <w:gridCol w:w="3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  <w:bookmarkEnd w:id="25"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583 152 644,8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18 958 763,0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1 477 727,0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1 540 166,0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7 209 077,0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3 985 297,0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2 443 095,0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641 031,0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233 040,0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2 593 838,0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1 764 709,0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17 811 648,0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13 255 355,0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10 918 769,0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2 305 933,0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1 520 285,0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1 519 285,0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131 945 073,0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333 831,0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113 521 778,0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57 801 672,0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2 040 004,0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3 188 461,0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161 614,0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8 869 029,0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24 852 041,0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1 972 599,0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1 081 206,0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  <w:bookmarkEnd w:id="26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6 057 547,0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15 068 851,0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14 301 972,0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2 828 569,0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2 828 569,0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14 353 201,0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8 847 199,0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2 674 019,0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2 272 610,0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2 190 988,0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21 221 091,0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19 389 633,0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843 689,0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2 097 279,0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4 755 497,0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3 250 210,0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582 165,0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174 529 559,3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45 524 746,0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3 546 268,0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22 791 475,0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19 009 197,0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5 818 251,0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5 033 022,0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27 062 097,0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1 774 975,0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16 172 020,0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4 348 807,0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3 051 447,0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87 121 614,3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59 540 180,0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3 741 677,0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6 664 738,3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17 175 019,0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8 953 525,0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642 147,0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805 785,0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7 045 115,0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19 482 484,0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1 983 208,0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737 261,0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9 145 562,0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1 588 115,0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3 532 108,0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2 357 806,0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792 603,0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1 564 480,0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699 503,0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4 678 354,0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3 745 331,0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31 913 563,0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31 913 563,0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26 619 171,0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5 294 392,0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23 459 920,0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20 613 651,0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купонного вознаграждения по облигациям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20 342 151,0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2 709 075,0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2 348 541,0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319 885,0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55 531 893,7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55 377 203,7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29 564 260,7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13 833 822,0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10 545 890,0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814 525,0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25 652 671,4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6 003 590,0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4 701 574,0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7 305 753,0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347 640,0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3 935 334,0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1 395 767,0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5 990 338,0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5 990 338,0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4 510 635,4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4 510 635,4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42 415 259,4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42 415 259,4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765 880,1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7 722 062,0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818 273,3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5 290 692,0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5 574 692,0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1 308 576,0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53 294 597,0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53 294 597,0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49 489 185,0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5 097 017,0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5 097 017,0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-88 924 176,8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88 924 176,8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1 569 692,0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-11 117 604,0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-11 117 604,0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-16 604,0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523/70-VI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440 328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10 840 288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10 840 288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5 781 101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3 786 034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11 282 630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523/70-VI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8 184 935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8 184 935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611 253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4 227 697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3 245 655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523/70-VI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381 925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17 276 932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17 276 932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7 745 176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8 619 490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17 660 750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523/70-VI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9 222 591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9 222 591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777 038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5 037 501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3 358 018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