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6438" w14:textId="d226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марта 2019 года № 363/45-VI "О Правилах предоставления жилищной помощи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22 сентября 2020 года № 532/72-VI. Зарегистрировано Департаментом юстиции города Нур-Султана 7 октября 2020 года № 1292. Утратило силу решением маслихата города Нур-Султана от 24 ноября 2021 года № 104/15-VII.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24.11.2021 </w:t>
      </w:r>
      <w:r>
        <w:rPr>
          <w:rFonts w:ascii="Times New Roman"/>
          <w:b w:val="false"/>
          <w:i w:val="false"/>
          <w:color w:val="ff0000"/>
          <w:sz w:val="28"/>
        </w:rPr>
        <w:t>№ 104/15-VII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сентября 2019 года № 678 "О внесении изменений в некоторые решения Правительства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помощи)",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марта 2019 года № 363/45-VI "О Правилах предоставления жилищной помощи в городе Астане" (зарегистрировано в Реестре государственной регистрации нормативных правовых актов за № 1222, опубликовано 16 апреля 2019 года в Эталонном контрольном банке НПА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"Астане" заменить словом "Нур-Султане";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в городе Астане (далее – Правила):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наименовании,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"Астане" заменить словом "Нур-Султане";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"Управление занятости и социальной защиты города Астаны" заменить словами "Управление занятости и социальной защиты города Нур-Султан";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"жилого дома (жилого здания)" заменить словами "общего имущества объекта кондоминиума";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не более пяти процентов;";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"Астане" заменить словом "Нур-Султану";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Исчисление совокупного дохода семьи (гражданина)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утвержденным приказом Министра индустрии и инфраструктурного развития Республики Казахстан от 24 апреля 2020 года № 226 (зарегистрирован в Реестре государственной регистрации нормативных правовых актов за № 20498).";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слово "Астане" заменить словом "Нур-Султане";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слово "Астана" заменить словом "Нур-Султан";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 занятости и социальной защиты города Астаны" заменить словами "Управление занятости и социальной защиты города Нур-Султан".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