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ffc8" w14:textId="959f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защиты зеленых насаждений на территории города Нур-Султана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30 сентября 2020 года № 537/73-VI. Зарегистрировано Департаментом юстиции города Нур-Султана 15 октября 2020 года № 1298. Утратило силу решением маслихата города Астаны от 3 октября 2023 года № 87/10-VIII.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03.10.2023 </w:t>
      </w:r>
      <w:r>
        <w:rPr>
          <w:rFonts w:ascii="Times New Roman"/>
          <w:b w:val="false"/>
          <w:i w:val="false"/>
          <w:color w:val="ff0000"/>
          <w:sz w:val="28"/>
        </w:rPr>
        <w:t>№ 87/10-VIII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 (зарегистрирован в Реестре государственной регистрации нормативных правовых актов за № 89484),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 на территории города Нур-Султана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декабря 2017 года № 219/25-VI "О Правилах содержания и защиты зеленых насаждений на территории города Астаны".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537/73-VI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защиты зеленых насаждений на территории города Нур-Султана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защиты зеленых насаждений на территории города Нур-Султана (далее –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 и иными нормативными правовыми актами.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регулируют отношения в сфере содержания и защиты зеленых насаждений на территории города Нур-Султана. Правила являются обязательными для всех юридических и физических лиц.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Координация и организация работ по содержанию и защите зеленых насаждений на территории города Нур-Султана осуществляется уполномоченным органом.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Правилах используются следующие основные понятия: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города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вырубка деревьев – работа по вырубке деревьев, осуществляемая по разрешению уполномоченного органа в соответствии с пунктом 159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от 16 мая 2014 года (далее – Закон о разрешениях);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вынужденная вырубка зеленых насаждений – вырубка зеленых насаждений для приведения в соответствие с требованиями безопасности и (или) с целью реализации генерального плана города Нур-Султана;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газон – участок земли с травяным покровом,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дендрологический план – план размещения зеленых насаждений, с указанием количественного и видового состава существующей и проектируемой к посадке зеленых насаждений древесно-кустарниковой растительности, в сочетании с открытыми участками газонов, площадок, дорожек, водоемов, с учетом зоны застройки;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зеленый фонд города Нур-Султана – совокупность территорий зеленых насаждений, включающих в себя озелененные территории общего, ограниченного и специального пользования в пределах административной границы города Нур-Султана;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зеленый массив – озелененная территория, насчитывающая не менее 50 экземпляров деревьев на территории не менее 0,125 га, независимо от видового состава;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"зеленый пояс" города Нур-Султана - зона, окружающая территорию города Нур-Султана и выполняющая защитные, культурно-оздоровительные, рекреационные и туристические функции;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зеленые насаждения – древесно-кустарниковая и травянистая растительность естественного происхождения и искусственно высаженные, которые в соответствии с гражданским законодательством являются недвижимым имуществом и составляют единый городской зеленый фонд;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инвентаризация зеленых насаждений (подеревный перечет) – комплекс мероприятий по учету объектов озеленения с подробным описанием количественных и качественных характеристик, а также графическое отображение каждого элемента озеленения на плановой основе;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жилой дом – дом, предназначенный для личного (семейного) проживания, расположенный на усадебном участке и находящийся в собственности гражданина вместе с хозяйственными и другими строениями и зелеными насаждениями;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компенсационная посадка – посадка взамен вырубленных деревьев на специальных участках определенных уполномоченным органом в соответствии с дендрологическим планом;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лесопатологическое обследование зеленых насаждений – специальное обследование на наличие вредителей (насекомых), выявление наличия признаков и очагов болезней, признаков поражения грибковыми заболеваниями (паразитами) стволов, корневой системы и кроны. Если насаждения поражены болезнями более чем на 50 (пятидесяти) %, то они подлежат обязательной вырубке;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озелененая территория – участок земли, на котором располагается растительность естественного происхождения, искусственно созданные садово-парковые комплексы и объекты, бульвары, скверы, газоны, цветники;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омолаживание – сильное укорачивание скелетных и полускелетных ветвей, прореживание и регулирование побегов, обрезка ствола на высоте не менее 3,5 метров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– физическое или юридическое лицо, специализирующиеся в области содержания и защиты зеленых насаждений;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повреждение зеленых насаждений – причинение вреда зеленым насаждениям. Повреждением является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план компенсационной посадки – план посадки деревьев, которые подверглись вырубке,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пересадка деревьев и зеленых насаждении – работа по пересадке деревьев и зеленых насаждении, осуществляемая на участках определенном уполномоченным органом.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реестр зеленых насаждений города Нур-Султана – свод данных о типах, видовом составе, размере площади, состоянии, расположении и количестве зеленых насаждений на территории города Нур-Султана;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содержание и защита зеленых насаждений –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вырубленных), озелененных территорий и зеленых массивов;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санитарная обрезка – удаление больных, усыхающих, сухих и поврежденных ветвей, создающих аварийные ситуации (лежащих на линиях электропередач, газовых трубах, разрушающих кровлю зданий, создающих угрозу безопасности дорожного движения);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санитарная вырубка – вырубка зеленых насаждений всех классов, возрастов, сухостойных, усыхающих, ветровальных, шеговальных, снеговальных, поврежденных корневой губкой, серпянкой и другими грибковыми болезнями;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сохранение зеленых насаждений – комплекс мероприятий, направленный на сохранение особо ценных пород насаждений, попадающих под пятно благоустройства и строительных работ;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уничтожение зеленых насаждений – повреждение зеленых насаждений, повлекшее их гибель;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уполномоченный орган – структурное подразделение местного исполнительного органа города Нур-Султана, осуществляющее функции в сфере регулирования вопросов содержания и защиты зеленых насаждений;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уход – уход за почвой и подземной частью растений (подкормка, полив, рыхление и прочие действия);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формирование кроны – обрезка ветвей и побегов, отдельных деревьев, кустарников и линейных насаждений, поддающихся формовке, не приводящая их гибели, с целью придания им определенной эстетической формы и омолаживания зеленых насаждений; </w:t>
      </w:r>
    </w:p>
    <w:bookmarkEnd w:id="41"/>
    <w:bookmarkStart w:name="z1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незаконная вырубка – вырубка деревьев, осуществляемая без разрешения уполномоченного органа.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города Нур-Султана от 30.03.2022 </w:t>
      </w:r>
      <w:r>
        <w:rPr>
          <w:rFonts w:ascii="Times New Roman"/>
          <w:b w:val="false"/>
          <w:i w:val="false"/>
          <w:color w:val="000000"/>
          <w:sz w:val="28"/>
        </w:rPr>
        <w:t>№ 160/23-VII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и защита зеленых насаждений.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Меры по сохранению и защите зеленых насаждений.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 зеленые насаждения, за исключением зеленых насаждений, произрастающих на участках государственного лесного фонда и особо охраняемых природных территориях республиканского и местного значения, территориях индивидуального жилого дома и личного подсобного хозяйства, на дачных участках образуют единый зеленый фонд городов и населенных пунктов, подлежащий защите.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Развитие озелененных территорий соответствующей административно-территориальной единицы производится в соответствии с дендрологическим планом.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виды работ по озеленению территорий,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Физические и юридические лица обязаны не допускать незаконных действий или бездействий, способных привести к повреждению или уничтожению зеленых насаждений.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Проектная, строительная и хозяйственная деятельность осуществляются с соблюдением требований по защите зеленых насаждений, установленных законодательством Республики Казахстан и настоящими Правилами.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Озелененные территории находятся в государственной и частной собственности в зависимости от прав субъектов на землю.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Содержание зеленых насаждений включает в себя:</w:t>
      </w:r>
    </w:p>
    <w:bookmarkEnd w:id="51"/>
    <w:bookmarkStart w:name="z1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посадка зеленых насаждений;</w:t>
      </w:r>
    </w:p>
    <w:bookmarkEnd w:id="52"/>
    <w:bookmarkStart w:name="z1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лунок, побелка деревьев, стрижка живой изгороди, поднятие штамба у деревьев, удаление поросли;</w:t>
      </w:r>
    </w:p>
    <w:bookmarkEnd w:id="53"/>
    <w:bookmarkStart w:name="z1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цветников, газонов, прополка сорняков, покос травы, укрытие роз в зимний период;</w:t>
      </w:r>
    </w:p>
    <w:bookmarkEnd w:id="54"/>
    <w:bookmarkStart w:name="z1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полив зеленых насаждений на протяжении всего вегетационного периода, в летнее время полив осуществляется два раза в неделю;</w:t>
      </w:r>
    </w:p>
    <w:bookmarkEnd w:id="55"/>
    <w:bookmarkStart w:name="z15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кроны;</w:t>
      </w:r>
    </w:p>
    <w:bookmarkEnd w:id="56"/>
    <w:bookmarkStart w:name="z15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омолаживание;</w:t>
      </w:r>
    </w:p>
    <w:bookmarkEnd w:id="57"/>
    <w:bookmarkStart w:name="z15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удобрений;</w:t>
      </w:r>
    </w:p>
    <w:bookmarkEnd w:id="58"/>
    <w:bookmarkStart w:name="z15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борьба с вредителями и болезнями зеленых насаждений;</w:t>
      </w:r>
    </w:p>
    <w:bookmarkEnd w:id="59"/>
    <w:bookmarkStart w:name="z15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санитарная обрезка аварийных, сухостойных, перестойных деревьев и кустарников.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города Нур-Султана от 30.03.2022 </w:t>
      </w:r>
      <w:r>
        <w:rPr>
          <w:rFonts w:ascii="Times New Roman"/>
          <w:b w:val="false"/>
          <w:i w:val="false"/>
          <w:color w:val="000000"/>
          <w:sz w:val="28"/>
        </w:rPr>
        <w:t>№ 160/23-VII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Действие Правил не распространяется на территории существующего индивидуального жилого дома, дачные участки граждан и государственного лесного фонда и особо охраняемые природные территории республиканского значения.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Собственники и арендаторы озелененных территорий: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сохранность и квалифицированный уход за зелеными насаждениями;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весь комплекс агротехнических мер, в том числе полив газонов, деревьев и кустарников, борьбу с сорняками, вредителями и болезнями, формирование кроны, омолаживание, санитарную обрезку, санитарную вырубку зеленых насаждений, скашивание газонов;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озеленение и текущий ремонт зеленых насаждений на закрепленной территории по утвержденным дендрологическим планам, разработанным в соответствии с градостроительными, экологическими, санитарно-гигиеническими нормами за счет собственных средств;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вырубку, пересадку зеленых насаждений и оформлять в порядке, установленном требованиями действующего законодательства Республики Казахстан;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производстве строительно-монтажных работ предохраняют все насаждения, подлежащие сохранению на данном участке, от механических и других повреждений специальными защитными ограждениями, обеспечивающими эффективность их защиты.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невозможности сохранения зеленых насаждений на участках, отводимых под строительство или производство других работ, производится вырубка деревьев по разрешению уполномоченного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Мероприятия по омолаживанию деревьев и прореживанию густо произрастающих деревьев проводятся до начала вегетации или поздней осенью. </w:t>
      </w:r>
    </w:p>
    <w:bookmarkEnd w:id="69"/>
    <w:bookmarkStart w:name="z15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 При производстве строительно-монтажных работ все насаждения, подлежащие сохранению на данном участке, предохраняются от механических и других повреждений специальными защитными ограждениями, обеспечивающими эффективность их защиты.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15-1 в соответствии с решением маслихата города Нур-Султана от 30.03.2022 </w:t>
      </w:r>
      <w:r>
        <w:rPr>
          <w:rFonts w:ascii="Times New Roman"/>
          <w:b w:val="false"/>
          <w:i w:val="false"/>
          <w:color w:val="000000"/>
          <w:sz w:val="28"/>
        </w:rPr>
        <w:t>№ 160/23-VII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Пересадка зеленых насаждений осуществляется в течение года при условии соблюдения специальных технологий пересадок. В целях эффективной приживаемости деревьев лиственных и хвойных пород их пересадку рекомендуется проводить в период с наступления осени до ранней весны.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Учет зеленых насаждений осуществляется посредством их инвентаризации и лесопатологического обследования, расположенных в границах учетного объекта, которые заносятся в реестр зеленых насаждений, по форме согласно приложению 1 к Типовым правилам.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маслихата города Нур-Султана от 30.03.2022 </w:t>
      </w:r>
      <w:r>
        <w:rPr>
          <w:rFonts w:ascii="Times New Roman"/>
          <w:b w:val="false"/>
          <w:i w:val="false"/>
          <w:color w:val="000000"/>
          <w:sz w:val="28"/>
        </w:rPr>
        <w:t>№ 160/23-VII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Учету подлежат все виды зеленых насаждений: деревья, кустарники, газоны, цветники. 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Документами, отображающим результаты учета зеленых насаждений, являются оформленные материалы инвентаризации и лесопатологического обследования, а также дендрологический план.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Услуги по содержанию и защите зеленых насаждений, а также проведение инвентаризации и лесопатологического обследования зеленых насаждений на землях общего пользования, осуществляются организациями.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Копии материалов инвентаризации и лесопатологического обследования зеленых насаждений передаются уполномоченным органом в аппараты акимов районов города Нур-Султана для использования в качестве рекомендаций при работе с зеленым фондом.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Реестр и учет зеленых насаждений ведется уполномоченным органом в электронной форме, а также размещается на Единой платформе интернет-ресурсов государственных органов.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решения маслихата города Нур-Султана от 30.03.2022 </w:t>
      </w:r>
      <w:r>
        <w:rPr>
          <w:rFonts w:ascii="Times New Roman"/>
          <w:b w:val="false"/>
          <w:i w:val="false"/>
          <w:color w:val="000000"/>
          <w:sz w:val="28"/>
        </w:rPr>
        <w:t>№ 160/23-VII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Реестр зеленых насаждений города Нур-Султана ведется в целях: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получения достоверных комплексных данных о количестве и состоянии зеленых насаждений в городе Нур-Султане;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ведения мониторинга состояния и количества зеленых насаждений в городе Нур-Султане;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определения основных направлений городской политики в сфере защиты, сохранения и развития озелененных территорий города Нур-Султана;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наиболее рациональных подходов к защите, сохранению и развитию зеленых насаждений;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обеспечения населения, государственных органов достоверной информацией о количестве и состоянии зеленых насаждений в городе Нур-Султане.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Обновление данных Реестра зеленых насаждений производится 1 раз в 2 года.</w:t>
      </w:r>
    </w:p>
    <w:bookmarkEnd w:id="84"/>
    <w:bookmarkStart w:name="z8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Вырубка (пересадка), санитарная вырубка деревьев.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Вырубка деревьев осуществляется в случаях: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реконструкции и устройстве инженерных сетей, подземных и надземных коммуникаций;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благоустройства территории существующих объектов и приведения в эстетический вид, необходимости улучшения качественного и видового состава зеленых насаждений;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санитарной вырубки деревьев, создающих угрозу безопасности здоровью и жизни людей, а также влекущих ущерб имуществу физическому и юридическому лицу;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произрастаний деревьев и кустарников на землях общего пользования.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Вырубка деревьев, имеющих мемориальную, историческую или уникальную эстетическую ценность, видов древесной и кустарниковой растительности, занесенных в Красную книгу, запрещена.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Вырубка или пересадка зеленых насаждений при реализации градостроительной деятельности осуществляется в следующем порядке: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проектная организация при подготовке исходно-разрешительной документации на строительство разрабатывает в установленном порядке проект;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письма проектной организации и проекта, уполномоченный орган проводит обследование участка, на котором предполагается строительство, реконструкция и составляет акт обследования зеленых насаждений, в котором указывается количество зеленых насаждений, их видовой состав, состояние, наличие газонов, травяного покрова, цветников;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акта обследования зеленых насаждений разрабатывается проектно-сметная документация;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разработанной и утвержденной проектно-сметной документацией осуществляется вырубка и пересадка зеленых насаждений.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Санитарная обрезка и (или) вырубка деревьев на землях общего пользования производится организациями, обслуживающими данный земельный участок по письменному согласованию с уполномоченным органом.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решения маслихата города Нур-Султана от 30.03.2022 </w:t>
      </w:r>
      <w:r>
        <w:rPr>
          <w:rFonts w:ascii="Times New Roman"/>
          <w:b w:val="false"/>
          <w:i w:val="false"/>
          <w:color w:val="000000"/>
          <w:sz w:val="28"/>
        </w:rPr>
        <w:t>№ 160/23-VII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Вырубка деревьев на землях общего пользования производится организациями, обслуживающими данный земельный участок по разрешению уполномоченного органа.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Санитарная вырубка деревьев производится без согласования с уполномоченным органом в случаях возможного возникновения чрезвычайных или аварийных ситуаций, когда падение самих деревьев, а также их ветвей представляет угрозу жизни и здоровью людей, повреждению зданий и сооружений, коммуникациям, безопасности дорожного движения (в том числе перекрывающих визуальный обзор дорожных знаков).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Факт санитарной или вынужденной вырубки деревьев устанавливается актом освидетельствования службой спасения органов чрезвычайных ситуации, с последующим уведомлением уполномоченного органа.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Вырубка зеленых насаждений, растущих ближе 5 метров от зданий и сооружений, вызывающих повышенное затенение помещений, осуществляется по заявлениям граждан без применения компенсационной посадки.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Учет и клеймение сухих, усыхающих и больных деревьев, кустарников независимо от их места нахождения производится уполномоченным органом, по заявлениям физических и юридических лиц, пользователей, собственников и арендаторов озелененных территорий.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Если при обследовании сухих деревьев и кустарников, комиссией будет установлено, что гибель деревьев произошла не от старости и болезней, а по вине физического или юридического лица, то данное лицо несет ответственность в соответствии с законодательством Республики Казахстан.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Погрузка и вывоз срубленного дерева и порубочных остатков (опилки, ветки, листья, кора) с земель общего пользования производятся в течение суток с момента начала работ. Не допускается хранение срубленных зеленых насаждений и порубочных остатков на месте производства работ.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повреждения газона, зеленых насаждений на прилегающей к месту вырубки территории, при проведении земляных, строительных работ, производителем работ проводится их восстановление.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Вырубка деревьев осуществляется по разрешению уполномоченного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разрешениях, при предоставлении гарантийного письма от физических и юридических лиц о компенсационной посадке взамен вырубленных деревьев.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этом в соответствии с материалами инвентаризации и лесопатологического обследования зеленых насаждений, деревья подлежащие пересадке пересаживаются на участки указанные уполномоченным органом в разрешительных документах на вырубку деревьев.</w:t>
      </w:r>
    </w:p>
    <w:bookmarkEnd w:id="109"/>
    <w:bookmarkStart w:name="z11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проведения компенсационных посадок деревьев.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проведении архитектурных, градостроительных и строительных работ, финансируемых из государственного бюджета, компенсационная посадка зеленых насаждений производится за счет средств соответствующего бюджета в установленном порядке в соответствии с проектно-сметной документацией.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вырубке деревьев по разрешению уполномоченного органа компенсационная посадка производится в десятикратном размере.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решения маслихата города Нур-Султана от 30.03.2022 </w:t>
      </w:r>
      <w:r>
        <w:rPr>
          <w:rFonts w:ascii="Times New Roman"/>
          <w:b w:val="false"/>
          <w:i w:val="false"/>
          <w:color w:val="000000"/>
          <w:sz w:val="28"/>
        </w:rPr>
        <w:t>№ 160/23-VII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40-1. Компенсационная посадка деревьев производится путем посадки саженцев лиственных пород высотой не менее 2,5 метров с комом или хвойных пород высотой не менее 2 метра с комом.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40-1 в соответствии с решением маслихата города Нур-Султана от 30.03.2022 </w:t>
      </w:r>
      <w:r>
        <w:rPr>
          <w:rFonts w:ascii="Times New Roman"/>
          <w:b w:val="false"/>
          <w:i w:val="false"/>
          <w:color w:val="000000"/>
          <w:sz w:val="28"/>
        </w:rPr>
        <w:t>№ 160/23-VII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Диаметр ствола от верхней корневой системы саженцев должен быть не менее 3-4 сантиметров (на высоте 1,3 метра стволовой части).</w:t>
      </w:r>
    </w:p>
    <w:bookmarkEnd w:id="114"/>
    <w:bookmarkStart w:name="z15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 Физическое или юридическое лицо, совершившее незаконную вырубку, уничтожение, повреждение деревьев или нарушение правил содержания и защиты зеленых насаждений, несет ответственность в соответствии с Кодексом Республики Казахстан об административных правонарушениях и производит компенсационную посадку деревьев в двадцатикратном размере.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незаконной вырубки, уничтожения, повреждения деревьев, занесенных в Красную книгу Республики Казахстан, компенсационная посадка деревьев производиться в тридцатикратном размере.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41-1 в соответствии с решением маслихата города Нур-Султана от 30.03.2022 </w:t>
      </w:r>
      <w:r>
        <w:rPr>
          <w:rFonts w:ascii="Times New Roman"/>
          <w:b w:val="false"/>
          <w:i w:val="false"/>
          <w:color w:val="000000"/>
          <w:sz w:val="28"/>
        </w:rPr>
        <w:t>№ 160/23-VII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После завершения работ по компенсационной посадке деревьев в соответствии с гарантийным письмом, данным для получения разрешения на вырубку деревьев физические и юридические лица информируют уполномоченный орган об исполнении работ согласно плану компенсационной посадки.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истечении двух лет, уполномоченным органом прижившиеся деревья включаются в реестр зеленых насаждений.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проведения компенсационных посадок на территории города Нур-Султана уполномоченным органом определяются специальные участки.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Восстановление деревьев производится на специальных участках согласно плану компенсационной посадки города и населенного пункта, при необходимости с заменой грунта на плодородную почву.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Компенсационная посадка при вырубке деревьев по разрешению уполномоченного органа и (или) при незаконной вырубке, уничтожении или повреждении деревьев производится на территории в радиусе 1 километра от места вырубки, уничтожении или повреждении деревьев на участке указанным уполномоченным органом.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свободного места для компенсационной посадки в радиусе 1 километра от места вырубки, территория компенсационной посадки указывается уполномоченным органом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вынужденной вырубке деревьев компенсационная посадка производится на землях общего пользования с привлечением организации, осуществляющей озеленение, уход и содержание зеленых насаждений.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решения маслихата города Нур-Султана от 30.03.2022 </w:t>
      </w:r>
      <w:r>
        <w:rPr>
          <w:rFonts w:ascii="Times New Roman"/>
          <w:b w:val="false"/>
          <w:i w:val="false"/>
          <w:color w:val="000000"/>
          <w:sz w:val="28"/>
        </w:rPr>
        <w:t>№ 160/23-VII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пересадке деревьев физическими и юридическими лицами, компенсационная посадка не производится.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пересадка привела к гибели деревьев, устанавливается пятикратный размер компенсации.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Компенсационная посадка производится за счет средств граждан и юридических лиц, в интересах которых был произведен снос.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вырубке деревьев компенсационная посадка деревьев, производится путем посадки саженцев деревьев.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случае естественного падения произрастающих или поврежденных зеленых насаждений, при невозможности установления виновных лиц, восстановление зеленых насаждений производится согласно утвержденному дендрологическому плану уполномоченного органа, за счет средств местного бюджета.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Компенсационная посадка не требуется при вырубке зеленых насаждений, попадающих в охранные зоны существующих инженерных коммуникаций.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Прием зеленых насаждений после гарантийного ухода осуществляется на основании акта приживаемости зеленых насаждений. Дерево считается прижитым, если 50 % растений является здоровым.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случае гибели высаженных саженцев деревьев, лица, в интересах которых был произведен снос или организация производят повторную посадку зеленых насаждений и обеспечивают дальнейший уход за ними в течение двух лет (период приживаемости саженца дерева), с момента проведения посадки.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реализации строительных работ, осуществляемых за счет средств юридических и физических лиц, организациям (заказчикам и подрядчикам), которые производят строительные работы, необходимо в проектах застройки предусматривать финансирование работ по компенсационной посадке зеленых насаждений.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Восстановление газонов и цветников, нарушенных в ходе ремонтных работ, осуществляется за счет средств застройщика.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случае аварийного падения деревьев, в результате ветровала и других случаев природного характера, дорожно-транспортных происшествий, уборка упавшего дерева, своевременная санитарная очистка места падения и вывоз древесных остатков на землях общего пользования и на территориях прилегающих к зданиям, сооружениям, многоэтажным жилым домам осуществляется организациями по обслуживаемым участкам.</w:t>
      </w:r>
    </w:p>
    <w:bookmarkEnd w:id="131"/>
    <w:bookmarkStart w:name="z13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Охрана, защита, содержание зеленых насаждений на территории "зеленого пояса" города Нур-Султана.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Охрана, защита и содержание зеленых насаждений на территории "зеленого пояса" города Нур-Султана включает в себя: 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содержание зеленых насаждений, воспроизводство лесов и лесоразведение; 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противопожарного и санитарного обустройства, предупреждение и пресечение нарушения правил пожарной безопасности, а также других нарушений, координация работы по борьбе с лесными пожарами; 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работы по борьбе с вредителями и болезнями леса; 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работы по охране естественных или искусственно созданных водоемов, по борьбе с тростниковой растительностью;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конкурсов, заключение договоров о государственных закупках работ (услуг) на содержание "зеленого пояса" города Нур-Султана и контроль за их исполнением;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правонарушений на территории "зеленого пояса" города Нур-Султана в соответствии с действующим законодательством Республики Казахстан.</w:t>
      </w:r>
    </w:p>
    <w:bookmarkEnd w:id="139"/>
    <w:bookmarkStart w:name="z14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Контроль за содержанием и защитой зеленых насаждений на территории города Нур-Султана.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Государственный контроль за соблюдением настоящих Правил осуществляется в соответствии с действующим законодательством Республики Казахстан.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За нарушения в сфере содержания и защиты зеленых насаждений на территории города Нур-Султана физические и юридические лица несут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bookmarkEnd w:id="1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