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72e6" w14:textId="0ab7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Астаны от 13 декабря 2018 года № 01-21 "О границах избирательных участков по городу Нур-Султан"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Нур-Султана от 5 ноября 2020 года № 01-50. Зарегистрировано Департаментом юстиции города Нур-Султана 5 ноября 2020 года № 1303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Астаны от 13 декабря 2018 года № 01-21 "О границах избирательных участков по городу Нур-Султан" (зарегистрировано в Реестре государственной регистрации нормативных правовых актов за № 1193, опубликовано в Эталонном контрольном банке нормативных правовых актов Республики Казахстан 24 декабря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Избирательном участке № 310 слова и цифры "школа-лицей № 73, улица № 191, дом № 2" заменить словами и цифрами "Казахский национальный университет искусств, проспект Тәуелсiздiк, № 50";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330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"Национальный музей Республики Казахстан, проспект Тәуелсiздiк, № 54" заменить словами и цифрами "школа-лицей № 73, улица № 191, дом № 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"Дворец "Жастар", проспект Республики, № 34" заменить словами и цифрами "Федерация профсоюзов Республики Казахстан, проспект Абая, № 38";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"Дворец "Жастар", проспект Республики, № 34" заменить словами и цифрами "Федерация профсоюзов Республики Казахстан, проспект Абая, № 38";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"улица А. Иманова, № 39" заменить словами и цифрами "улица А. Иманова, № 37";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"улица А. Иманова, № 39" заменить словами и цифрами "улица А. Иманова, № 37";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"Комплекс Детский сад-начальная школа № 12, улица Қамысты, № 7" заменить словами и цифрами "Медицинский колледж Шипагер, улица И. Чехоева, № 14/1";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"опорный пункт по улице Ш. Уәлиханова, № 23" заменить словами и цифрами "Детская музыкальная школа № 2, улица Ш. Айманова, № 8";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"лицей-интернат "Білім-инновация" для одаренных юношей, улица С. Сейфуллина, № 59" заменить словами и цифрами "школа-лицей № 8, улица С. Сейфуллина, № 50";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336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"лицей-интернат "Білім-инновация" для одаренных юношей, улица С. Сейфуллина, № 59" заменить словами и цифрами "школа-лицей № 8, улица С. Сейфуллина, № 50";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"Экономический лицей, улица Түркістан, № 8/3" заменить словами и цифрами "Республиканская физико-математическая школа, улица Түркістан, № 2/1";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"АОО "Назарбаев Университет", проспект Қабанбай батыра, № 53" заменить словами и цифрами "Ледовый дворец "Алау", проспект Қабанбай батыра, № 47";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Избирательном участке 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"Государственный академический русский театр драмы имени М. Горького, улица Желтоқсан, № 13" заменить словами и цифрами "Концертный зал "Астана", улица Кенесары, № 32".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"Аппарат акима города Нур-Султан" в установленном законодательством Республики Казахстан порядке обеспечить: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Нур-Султан после его официального опубликования;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решения представление в территориальный орган юстиции сведений об исполнении мероприятий, предусмотренных подпунктами 2), 3) настоящего пункта.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Нур-Султан Мәкена Б.М.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