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d5cd" w14:textId="682d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Нур-Султана от 12 декабря 2019 года № 456/58-VI "О бюджете города Нур-Султана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ноября 2020 года № 550 /76 - VI. Зарегистрирован в Министерстве юстиции Республики Казахстан 10 декабря 2020 года № 21754.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Нур-Султана от 12 декабря 2019 года № 456/58-VI "О бюджете города Нур-Султана на 2020-2022 годы" (зарегистрировано в Реестре государственной регистрации нормативных правовых актов за № 1252, опубликовано 7 января 2020 года в газетах "Astana aqshamy", "Вечерняя Астана", опубликовано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Нур-Султана на 2020-2022 годы согласно приложениям 1, 2, 3 соответственно, в том числе на 2020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563 017 687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301 376 112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10 157 013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14 932 764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236 551 798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592 707 625,8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4 860 574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5 574 692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714 118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53 943 635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53 943 635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(-88 494 147,8)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88 494 147,8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95 148 266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(-11 547 633)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4 893 514,8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Нур-Султана на 2020 год в сумме 6 420 338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550 /76 -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81"/>
        <w:gridCol w:w="342"/>
        <w:gridCol w:w="647"/>
        <w:gridCol w:w="3"/>
        <w:gridCol w:w="993"/>
        <w:gridCol w:w="5890"/>
        <w:gridCol w:w="1"/>
        <w:gridCol w:w="321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563 017 687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301 376 112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177 492 330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62 050 080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115 442 250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83 124 393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83 124 393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32 138 933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25 599 589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1 377 432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5 161 912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5 894 424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3 489 958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2 726 032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10 157 013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1 884 189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1 245 455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7 323 619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7 323 619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14 932 764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236 551 798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236 551 798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592 707 625,8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Нур-Султане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125 573 080,0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106 621 698,0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57 836 527,0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14 636 724,0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 и детей-инвалидов в центрах социального обслуживания и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178 247 606,3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6 412 906,0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86 639 152,3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59 475 865,0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5 611 612,3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9 852 217,0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19 487 243,0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купонного вознаграждения по облигациям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61 118 576,7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60 963 886,7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29 978 055,7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26 264 441,4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4 498 401,4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4 498 401,4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47 056 329,4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47 056 329,4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значения, столице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48 803 975,0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-88 494 147,8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88 494 147,8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93 578 574,0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-11 547 633,0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-11 547 633,0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4 893 514,8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550 /76 -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Нур-Султана на 2020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7"/>
        <w:gridCol w:w="6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550 /76 -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468 632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467 619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11 944 599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11 944 599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1 296 242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6 114 030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4 527 136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550 /76 -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343 828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342 061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8 337 562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8 337 562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604 125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4 337 124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3 311 820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550 /76 -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19 436 033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19 436 033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989 264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8 504 824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9 928 423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550 /76 -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456/58-VI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2162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522 441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522 441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521 339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10 426 240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10 426 240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774 538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5 712 501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50 034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3 889 167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