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9527" w14:textId="5a29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14 декабря 2020 года № 01-3205. Зарегистрирован в Министерстве юстиции Республики Казахстан 15 декабря 2020 года № 21792. Утратило силу постановлением акимата города Астаны от 17 октября 2022 года № 01-2903.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17.10.2022 </w:t>
      </w:r>
      <w:r>
        <w:rPr>
          <w:rFonts w:ascii="Times New Roman"/>
          <w:b w:val="false"/>
          <w:i w:val="false"/>
          <w:color w:val="ff0000"/>
          <w:sz w:val="28"/>
        </w:rPr>
        <w:t>№ 01-2903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городской избирательной комиссией города Нур-Султан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12 февраля 2016 года № 104-274 "Об определении мест для размещения агитационных печатных материалов и о предоставлении помещений для встреч с избирателями" (зарегистрировано в Реестре государственной регистрации нормативных правовых актов за № 1004, опубликовано в газетах "Астана ақшамы", "Вечерняя Астана" 16 февраля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Государственного учреждения "Аппарат акима города Нур-Султан" в установленном законодательством Республики Казахстан порядке обеспечить: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города Нур-Султан после его официального опубликования;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постановления представление в орган юстиции сведений об исполнении мероприятий, предусмотренных подпунктами 2), 3) настоящего пункта.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Нур-Султан Мәкена Б.М.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01-3205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"Алматы"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Қ. Сәтбаева и А. Петрова, район торгового дома "Евразия"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Қажымұкана и А. Петрова, район торгового дома "Орбита"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Абылай хана и улицы Манаса, район торгового дома "Встреча"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проспектов Б. Момышұлы и Тәуелсіздік, район Дворца школьников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Ш. Құдайбердіұлы и улицы Ғ. Мүсірепова, район Государственного коммунального предприятие на праве хозяйственного ведения "Городская поликлиника № 7" акимата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Шалгөде, № 3 и № 2/1, район торгового дома "Береке")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Мереке, № 1а (центральная детско-юношеская библиотека)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улица Бастау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(центральная площадь)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Жанатұрмыс, № 1/1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(сквер)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Ж. Жабаева, № 20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(Государственное коммунальное предприятие на праве хозяйственного ведения "Городская поликлиника № 11" акимата города Нур-Султан)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 района "Алматы"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№ 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Б. Момышұлы (парк "Жерұйык")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гипермаркета "Магнум", улица Еділ, № 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Әзірбаева, район дома № 6/5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комплекс "Нұрлы жол"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"Байқоңыр"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Тәшенева, район парковки Дворца спорта "Алатау"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Ш. Уәлиханова и С. Сейфуллина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2, территория Национального военно-патриотического центра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Кенесары и проспекта Республики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район торгового дома "Есиль"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34, район Дворца "Жастар"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Ш. Уәлиханова и А. Кравцова, район торгового дома "Жастар"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Ш. Уәлиханова и проспекта Абая, район торгового дома "Жаннұр"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№ 80 (район отдела № 5 Байконырского района по обслуживанию населения филиала некоммерческого акционерного общества "Государственная корпорация "Правительство для граждан")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№ 78, район магазина "Вкус Март"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А. Иманова и Ш. Уәлиханова, район делового дома "Алма-Ата"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Пушкина, № 10/1, район ресторана быстрого питания "Burger King"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Аль-Фараби и улицы Ж. Досмұхамедұлы, в районе остановочного комплекса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Сейфуллина, № 63/5, район магазина "Вкус Март"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Ш. Уәлиханова и проспекта Бөгенбай батыра, район торгового дома "Әлем"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"Есиль"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район дома № 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Тұран, район дома № 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Қорғалжын, район дома №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Мәңгілік Ел и улицы Д. Қонаева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улица Новый аэропорт, район дома №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Аққұм, район дома № 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Исатай батыра, район дома № 141/1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Тельмана, улица Мұғалжар, район дома № 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Тұран, район дома №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Сауран, район дома № 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Е-11 (проектное наименование), район дома № 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"Жағалау-3", улица I. Омарова, район дома №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район дома № 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район дома №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Мәңгілік Ел, район дома № 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"Сарыарка"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район дома № 9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(торговый дом "Sine Tempore")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батыра, район дома № 71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(торговый центр "Джафар")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Көктал-1, улица Алмалық, район дома № 1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(Театр танца "Наз")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Көктал-2, улица Ақмола, район дома № 24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(торговый дом "Көктал-2")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Ақан сері, район дома № 20 (Государственное коммунальное казенное предпритие на праве хозяйственного ведения "Городская поликлиника № 5" акимата города Нур-Султан)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Н. Тілендиева, район дома № 15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(торговый центр "Рахмет")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Қосшығұлұлы, район дома № 9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(торговый дом "Северный")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район дома № 25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(бизнес-центр "Өркен")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Гете, район дома № 1 (железнодорожный вокзал)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"Самал", район дома № 11 (торговый дом "Рамстор")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район дома № 58 (Технопарк)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район дома № 37 (здание акционерного общества "Казпочта")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Желтоқсан, район дома № 1 (пешеходный мост "Серуен")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батыра, район дома № 29 (столовая "Кағанат")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район дома № 33а (сквер "Каскад фонтанов")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