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de1d" w14:textId="891d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Нур-Султана от 12 декабря 2019 года № 456/58-VI "О бюджете города Нур-Султана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21 декабря 2020 года № 561/78-VI. Зарегистрирован в Министерстве юстиции Республики Казахстан 30 декабря 2020 года № 21990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Нур-Султана от 12 декабря 2019 года № 456/58-VI "О бюджете города Нур-Султана на 2020-2022 годы" (зарегистрировано в Реестре государственной регистрации нормативных правовых актов за № 1252, опубликовано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Нур-Султана на 2020-2022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559 230 535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300 727 925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10 157 013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14 932 764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233 412 833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569 746 514,8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24 018 273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24 732 389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714 116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53 943 635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53 943 635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(-88 477 887,8)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88 477 887,8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95 132 006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– (-11 547 633)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4 893 514,8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Нур-Султана на 2020 год в сумме 6 020 338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Нур-Султан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561/78-VI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Нур-Султана на 2020 год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559 230 535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300 727 925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176 189 897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62 550 080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113 639 817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81 694 393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81 694 393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34 169 331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27 499 589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1 567 432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5 102 310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5 948 272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3 576 806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2 118 681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2 726 032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2 726 032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10 157 013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1 884 187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1 245 455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7 323 619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7 323 619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883 207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883 207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14 932 764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233 412 833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233 412 833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233 412 833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02"/>
        <w:gridCol w:w="1003"/>
        <w:gridCol w:w="6310"/>
        <w:gridCol w:w="32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569 746 514,8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20 575 789,0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1 659 119,0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1 441 244,0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1 744 071,0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1 738 679,0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7 234 994,0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430 692,0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247 296,0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3 646 297,0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2 899 445,0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2 030 496,0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634 558,0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1 310 509,0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747 423,0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746 098,0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467 783,0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454 697,0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264 309,0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611 872,0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611 322,0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231 145,0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5 148 859,0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5 148 859,0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298 736,0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297 112,0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2 415 102,0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1 644 430,0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281 623,0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484 087,0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771 565,0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712 608,0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17 930 238,0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13 414 196,0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11 226 265,0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Нур-Султане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2 164 958,0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1 480 034,0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1 480 034,0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125 398 203,0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467 877,0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322 770,0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106 481 288,0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470 296,0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57 836 527,0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2 035 454,0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2 094 613,0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2 390 724,0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3 281 043,0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339 038,0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902 093,0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7 437 192,0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587 029,0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19 455 937,0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2 004 799,0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1 063 764,0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5 696 578,0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15 403 603,0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14 636 724,0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766 879,0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3 042 137,0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3 042 137,0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13 988 372,0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8 482 370,0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286 067,0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473 127,0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2 219 064,0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2 460 363,0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2 364 621,0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19 815 204,0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18 510 421,0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600 156,0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831 383,0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1 812 202,0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4 149 417,0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3 480 329,0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826 517,0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2 025 779,0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 и детей-инвалидов в центрах социального обслуживания и на дому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581 524,0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432 998,0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1 188 094,0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938 250,0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357 994,0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233 885,0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443 738,0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912 461,0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837 101,0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157 121 263,3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50 049 434,0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3 569 169,0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24 668 479,0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21 656 546,0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6 975 424,0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6 217 808,0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22 827 062,0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2 265 928,0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15 663 975,0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2 697 550,0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1 686 052,0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67 367 800,3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39 801 908,0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5 376 656,0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5 014 217,3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17 175 019,0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9 852 217,0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409 671,0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714 296,0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768 802,0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7 910 162,0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19 363 639,0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1 814 416,0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архивного дела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172 496,0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766 148,0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728 063,0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9 331 745,0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1 566 225,0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466 278,0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236 127,0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3 525 901,0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1 790 087,0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1 303 339,0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2 362 144,0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821 237,0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1 540 907,0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641 923,0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532 377,0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4 678 603,0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463 269,0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224 990,0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3 768 500,0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31 012 240,0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31 012 240,0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21 910 393,0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9 101 847,0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24 991 555,0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21 782 304,0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купонного вознаграждения по облигациям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21 773 400,0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3 056 714,0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246 317,0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1 063 456,0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2 507 507,0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2 165 269,0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2 165 269,0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341 496,0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61 536 381,7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61 381 691,7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324 967,0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29 978 055,7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13 806 194,0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16 414 857,0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850 318,0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25 099 391,4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7 586 090,0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1 384 516,0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6 201 574,0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5 965 883,0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359 640,0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616 593,0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195 380,0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3 147 334,0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1 252 517,0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293 329,0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1 175 406,0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1 094 579,0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6 020 338,0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6 020 338,0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3 773 351,4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3 773 351,4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910 788,0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47 056 329,4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47 056 329,4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773 216,1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32 854 044,0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12 355 291,0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818 778,3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24 018 273,0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24 732 389,0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20 466 273,0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637 316,0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637 316,0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19 828 957,0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дочерних организаций АО НУХ "Байтерек" для предоставления жилищных займов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на строительство кредитного жилья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19 173 957,0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714 116,0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714 116,0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329 853,0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384 263,0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53 943 635,0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53 943 635,0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48 803 975,0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4 411 807,0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4 411 807,0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-88 477 887,8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88 477 887,8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95 132 006,0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95 132 006,0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93 578 574,0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1 553 432,0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-11 547 633,0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-11 547 633,0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-11 100 000,0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-46 765,0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-400 868,0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4 893 514,8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561/78-VI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1066"/>
        <w:gridCol w:w="1096"/>
        <w:gridCol w:w="49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бюджетных программ района "Есиль" города Нур-Султана на 2020 год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19 341 033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19 341 033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894 264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8 504 824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9 928 423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