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aa5a" w14:textId="e69a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февраля 2020 года № А-2/82. Зарегистрировано Департаментом юстиции Акмолинской области 26 февраля 2020 года № 7692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А-2/82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постановлений акимата Акмолинской области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сфере специального образования" от 11 июня 2015 года № А-6/265 (зарегистрировано в Реестре государственной регистрации нормативных правовых актов № 4877, опубликовано 28 июля 2015 года в информационно-правовой системе "Әділет").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"Прием документов для участия в конкурсе на замещение руководителей государственных учреждений среднего образования" от 15 июня 2015 года № А-6/277 (зарегистрировано в Реестре государственной регистрации нормативных правовых актов № 4881, опубликовано 28 июля 2015 года в информационно-правовой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услуг, оказываемых в сфере технического и профессионального образования" от 25 июня 2015 года № А-7/296 (зарегистрировано в Реестре государственной регистрации нормативных правовых актов № 4915, опубликовано 6 августа 2015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услуг, оказываемых в сфере технического и профессионального, послесреднего образования" от 28 января 2016 года № А-2/36 (зарегистрировано в Реестре государственной регистрации нормативных правовых актов № 5277, опубликовано 17 марта 2016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25 июня 2015 года № А-7/296 "Об утверждении регламентов государственных услуг, оказываемых в сфере технического и профессионального образования" от 15 апреля 2016 года № А-5/168 (зарегистрировано в Реестре государственной регистрации нормативных правовых актов № 5369, опубликовано 31 мая 2016 года в информационно-правовой системе "Әділет").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услуг" от 25 декабря 2017 года № А-1/602 (зарегистрировано в Реестре государственной регистрации нормативных правовых актов № 6353, опубликовано 26 января 2018 года в Эталонном контрольном банке нормативных правовых актов Республики Казахстан в электронном виде).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некоторые постановления акимата Акмолинской области" от 24 апреля 2018 года № А-5/187 (зарегистрировано в Реестре государственной регистрации нормативных правовых актов № 6620, опубликовано 25 мая 2018 года в Эталонном контрольном банке нормативных правовых актов Республики Казахстан в электронном виде).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"Передача ребенка (детей) на воспитание в приемную семью и назначение выплаты денежных средств на их содержание" от 20 июня 2018 года № А-7/276 (зарегистрировано в Реестре государственной регистрации нормативных правовых актов № 6726, опубликовано 30 июля 2018 года в Эталонном контрольном банке нормативных правовых актов Республики Казахстан в электронном виде).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области" от 25 декабря 2017 года № А-1/602 "Об утверждении регламентов государственных услуг" от 13 июля 2018 года № А-7/310 (зарегистрировано в Реестре государственной регистрации нормативных правовых актов № 6767, опубликовано 16 августа 2018 года в Эталонном контрольном банке нормативных правовых актов Республики Казахстан в электронном виде).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некоторые постановления акимата Акмолинской области" от 17 июля 2019 года № А-8/332 (зарегистрировано в Реестре государственной регистрации нормативных правовых актов № 7301, опубликовано 5 августа 2019 года в Эталонном контрольном банке нормативных правовых актов Республики Казахстан в электронном виде).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некоторые постановления акимата Акмолинской области" от 31 октября 2019 года № А-11/521 (зарегистрировано в Реестре государственной регистрации нормативных правовых актов № 7471, опубликовано 14 ноября 2019 года в Эталонном контрольном банке нормативных правовых актов Республики Казахстан в электронном виде).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