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9218" w14:textId="f6a9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февраля 2020 года № А-2/47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марта 2020 года № А-4/150. Зарегистрировано Департаментом юстиции Акмолинской области 26 марта 2020 года № 7747.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4 февраля 2020 года № А-2/47 (зарегистрировано в Реестре государственной регистрации нормативных правовых актов № 7665, опубликовано 6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3629"/>
        <w:gridCol w:w="845"/>
        <w:gridCol w:w="2610"/>
        <w:gridCol w:w="4037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110 400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10 856,64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1 976 056,64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4093"/>
        <w:gridCol w:w="708"/>
        <w:gridCol w:w="3013"/>
        <w:gridCol w:w="3472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697 401,855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60 835 079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182 505,237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5 716 140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12 575,508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195 080,745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2 618 376,36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