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9bc6" w14:textId="f1c9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апреля 2020 года № а-4/172. Зарегистрировано Департаментом юстиции Акмолинской области 6 апреля 2020 года № 7787.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Мусралимову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Акмолинской области от 01.02.2021 </w:t>
      </w:r>
      <w:r>
        <w:rPr>
          <w:rFonts w:ascii="Times New Roman"/>
          <w:b w:val="false"/>
          <w:i w:val="false"/>
          <w:color w:val="ff0000"/>
          <w:sz w:val="28"/>
        </w:rPr>
        <w:t>№ А-2/36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5"/>
        <w:gridCol w:w="3261"/>
        <w:gridCol w:w="5754"/>
      </w:tblGrid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специальных стационарных помещений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специальных стационарных помещений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"Мир книг"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Ауезова, 44</w:t>
            </w:r>
          </w:p>
        </w:tc>
      </w:tr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помещение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Сарыжайлау, 8 "а"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"Жақсы"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Жакупова, 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признанных утратившими силу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28 декабря 2012 года № А-1/668 (зарегистрировано в Реестре государственной регистрации нормативных правовых актов № 3632, опубликовано 29 января 2013 года в газетах "Акмолинская правда" и "Арқа ажары").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13 декабря 2013 года № А-11/550 (зарегистрировано в Реестре государственной регистрации нормативных правовых актов № 3957, опубликовано 28 января 2014 года в газетах "Акмолинская правда" и "Арқа ажары").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28 декабря 2012 года № А-1/668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17 июня 2016 года № А-7/303 (зарегистрировано в Реестре государственной регистрации нормативных правовых актов № 5450, опубликовано 29 июля 2016 года в информационно-правовой системе "Әділет").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28 декабря 2012 года № А-1/668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 декабря 2016 года № А-13/560 (зарегистрировано в Реестре государственной регистрации нормативных правовых актов № 5649, опубликовано 9 января 2017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