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610a" w14:textId="afd6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24 апреля 2020 года № А-5/231. Зарегистрировано Департаментом юстиции Акмолинской области 24 апреля 2020 года № 7839. Утратило силу постановлением акимата Акмолинской области от 11 августа 2022 года № А-8/381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11.08.2022 </w:t>
      </w:r>
      <w:r>
        <w:rPr>
          <w:rFonts w:ascii="Times New Roman"/>
          <w:b w:val="false"/>
          <w:i w:val="false"/>
          <w:color w:val="ff0000"/>
          <w:sz w:val="28"/>
        </w:rPr>
        <w:t>№ А-8/381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апреля 2020 года № 235 "О внесении изменения и дополнения в постановление Правительства Республики Казахстан от 20 марта 2020 года № 126 "О мерах по реализации Указа Президента Республики Казахстан от 16 марта 2020 года № 287 "О дальнейших мерах по стабилизации экономики"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государственных ценных бумаг для обращения на внутреннем рынке: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2020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кредитного жилья по пилотному проекту "Шанырақ" в период действия чрезвычайного положения в рамках реализации Государственной программы жилищно-коммунального развития "Нұрлы жер" на 2020 – 2025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– 4,25% (четыре целых двадцать пять сотых процентов) годовых;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займа – до 22 (двадцати двух)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вознаграждения по займу – 1 (один) раз в полугодие;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основного долга – в конце срока займа, с правом досрочного погашения по инициативе заемщика;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4 423 401 000 (четыре миллиарда четыреста двадцать три миллиона четыреста одна тысяча) тенге;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кредитного жилья по пилотному проекту "Шанырақ" в период действия чрезвычайного положения в рамках реализации Государственной программы жилищно-коммунального развития "Нұрлы жер" на 2020 – 2025 годы.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Акмолинской области.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