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440f" w14:textId="b064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13 декабря 2019 года № 6С-40-2 "Об областном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21 мая 2020 года № 6С-43-2. Зарегистрировано Департаментом юстиции Акмолинской области 22 мая 2020 года № 7862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областном бюджете на 2020-2022 годы" от 13 декабря 2019 года № 6С-40-2 (зарегистрировано в Реестре государственной регистрации нормативных правовых актов № 7599, опубликовано 26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271 023 630,2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26 285 747,0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1 335 731,3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243 402 151,9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278 380 780,8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33 529 769,8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36 216 568,4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2 686 798,6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136 000,0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136 000,0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-41 022 920,4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41 022 920,4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С.Аяганов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6С-43-2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6С-40-2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1"/>
        <w:gridCol w:w="529"/>
        <w:gridCol w:w="6808"/>
        <w:gridCol w:w="3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271 023 630,2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26 285 747,0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22 881 167,0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3 844 689,0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19 036 478,0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3 404 580,0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3 396 048,0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1 335 731,3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784 152,0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784 152,0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457 627,3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457 627,3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243 402 151,9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5 462 439,9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5 462 439,9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237 939 712,0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237 939 712,0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1012"/>
        <w:gridCol w:w="1013"/>
        <w:gridCol w:w="6251"/>
        <w:gridCol w:w="32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278 380 780,8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3 465 114,0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64 491,3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64 491,3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2 309 298,8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1 825 991,3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13 735,5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292 994,0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95 277,0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150 831,0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91 181,0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319 218,3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257 423,3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81 988,8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81 988,8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125 568,2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122 743,2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270 064,6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270 064,6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143 653,0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111 398,0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771 579,0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349 152,0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292 494,0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422 427,0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349 960,0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8 528 912,6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8 528 912,6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7 108 952,6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1 346 692,0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52 541 635,6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560 475,0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397 660,0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148 325,0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49 809 193,7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125 749,1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1 650 852,4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130 298,7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1 225 929,8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462 971,0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533 068,4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11 687 991,2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146 336,4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квалификации, подготовка и переподготовка кадров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2 516 316,0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291 943,0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2 983 649,0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27 950 222,7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180 873,9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128 023,9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1 989 320,0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1 583 610,9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405 709,1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8 414 474,5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6 430 030,4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162 606,8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151 235,0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114 841,0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1 394 755,0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104 606,1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3 966 512,1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103 362,4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244 936,0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1 984 444,1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1 984 444,1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10 897 815,6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9 498 724,6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134 207,5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904 487,2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928 262,0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1 763 245,2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297 071,7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221 877,0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5 151 428,0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1 136 008,9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1 062 098,7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73 910,2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88 057,1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88 057,1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145 639,0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145 639,0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25 908 991,5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25 679 988,5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83 415,6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1 405 415,0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1 745 486,0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6 868 956,5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15 575 557,4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11 259 791,2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1 253 094,7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398 756,9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201 310,5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583 569,8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69 457,5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4 767 459,0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88 947,4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11 628,1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424 037,0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431 654,7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918 043,6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151 405,0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475 819,1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745 395,1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1 520 529,0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136 547,4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60 790,7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75 756,7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5 077 049,1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114 887,0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4 410 071,6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228 397,5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1 001 151,0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1 001 151,0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427 747,0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573 404,0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43 082 047,0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271 070,6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3 004 899,6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1 282 386,5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1 419 362,5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114 010,0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37 653 561,5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176 254,5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959 154,0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8 845 072,0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166 322,0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4 171 368,0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8 553 177,0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6 594 433,0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170 953,0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445 327,0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6 359 206,0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операционных затрат микрофинансовых организаций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1 290 394,0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211 123,0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834 893,0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69 326,3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65 540,8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15 713 540,1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15 421 413,6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15 348 370,6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239 456,3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40 691,3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198 765,0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52 670,2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52 670,2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25 870 272,2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25 870 272,2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606 200,0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451 508,0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8 654 674,2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7 120 365,0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7 813 681,0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11 836 297,3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1 468 607,0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536 990,0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931 617,0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2 758 487,5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2 758 487,5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1 967 610,1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1 967 610,1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3 696 927,0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2 941 161,0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605 871,0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молодым предпринимателям для реализации новых бизнес-идей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1 347 259,7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509 905,0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837 354,7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529 062,0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529 062,0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59 075 772,2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59 075 772,2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53 095 660,0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198 490,0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4 703 463,0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823 159,2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33 529 769,8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36 216 568,4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25 768 436,4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44 654,1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44 654,1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5 160 769,3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5 160 769,3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7 630 524,2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7 630 524,2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5 815 665,3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5 815 665,3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990 810,8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990 810,8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6 126 012,7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6 126 012,7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5 587 130,0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5 587 130,0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5 587 130,0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4 361 002,0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бюджетных кредитов для содействия развитию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1 399 728,0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1 399 728,0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2 686 798,6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2 686 798,6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2 686 798,6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2 686 348,0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-41 022 920,4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41 022 920,4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6С-43-2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6С-40-2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4"/>
        <w:gridCol w:w="4446"/>
      </w:tblGrid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98 426 695,0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66 091 868,0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5 432 784,0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174 030,0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премии сотрудникам органов внутренних дел, обеспечивавшим в усиленном режиме охрану общественного порядка в период чрезвычайного положения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174 030,0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4 992 669,0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2 167 953,0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1 283 564,0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884 389,0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202 823,0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163 375,0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74 674,0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катетерами одноразового использования детей инвалидов с диагнозом Spina bifida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протезно-ортопедические средства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128 774,0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сурдотехнические средства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68 991,0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тифлотехнические средства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107 872,0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специальные средства передвижения (кресло-коляски)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116 756,0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санаторно-курортное лечение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замене и настройке речевых процессоров к кохлеарным имплантам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87 822,0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1 355 029,0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478 059,0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РК и работодателям, оказывающим содействие в переселении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24 011,0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339 328,0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информационную работу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451 157,0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19 530 848,0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3 105 832,0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472 029,0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7 002 816,0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4 145 523,0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оборудования для колледжей в рамках проекта "Жас маман"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1 582 054,0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увеличение размера государственной стипендии обучающимся в организациях технического и профессионального образования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491 776,0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1 482 351,0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912 457,0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78 122,0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2 284 438,0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медицинской организацией мероприятий, снижающих половое влечение, осуществляемых на основании решения суда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244 936,0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профессионального, послесреднего образования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организаций в области здравоохранения местных исполнительных органов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35 883,0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вакцин и других иммунобиологических препаратов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1 282 442,0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пропаганду здорового образа жизни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100 506,0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483 291,0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профилактике и борьбе со СПИД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сопровождения сурдопереводом при транслировании новостных телепередач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1 171 458,0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708 501,0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462 957,0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1 463 538,0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предоставление государственных грантов молодым предпринимателям для реализации новых бизнес-идей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ставки вознаграждения и гарантирование по 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– 2025" и Механизма кредитования приоритетных проектов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1 424 538,0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8 066 449,0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6 323 952,0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1 742 497,0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58 947,0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58 947,0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1 842 571,0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339 871,0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платежей населения по оплате коммунальных услуг в режиме чрезвычайного положения в Республике Казахстан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1 502 700,0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20 956 429,0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8 553 177,0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445 327,0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стоимости удобрений (за исключением органических)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развития семеноводства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341 670,0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в рамках гарантирования и страхования заимов субъектов агропромышленного комплекса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6 359 206,0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добавленную стоимость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170 953,0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1 286 096,0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27 473 825,0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9 730 183,0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строительство, реконструкцию объектов здравоохранения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1 169 415,0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фонда, в том числе: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2 889 324,0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социально уязвимых слоев населения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1 489 324,0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малообеспеченных многодетных семей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1 887 099,0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388 665,0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739 228,0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2 656 452,0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11 647 155,0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2 253 911,0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4 937 856,0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и реконструкцию систем водоснабжения и водоотведения Щучинско-Боровской курортной зоны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677 631,0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468 071,0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1 679 668,0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инженерной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2025 года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1 230 018,0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6 096 487,0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2 269 636,0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малых и моногородах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194 742,0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3 088 530,0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инженерной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2025 года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543 579,0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4 861 002,0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1 399 728,0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1 399 728,0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содействие развитию предпринимательства в областных центрах, городах Нур-Султане, Алматы, Шымкенте, Семее и моногородах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продуктивной занятости и массового предпринимательства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