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cd1f" w14:textId="921c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4 февраля 2020 года № А-2/47 "Об утверждении объемов субсидий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 июня 2020 года № А-6/292. Зарегистрировано Департаментом юстиции Акмолинской области 1 июня 2020 года № 7869. Утратило силу постановлением акимата Акмолинской области от 3 февраля 2021 года № А-2/47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03.02.2021 </w:t>
      </w:r>
      <w:r>
        <w:rPr>
          <w:rFonts w:ascii="Times New Roman"/>
          <w:b w:val="false"/>
          <w:i w:val="false"/>
          <w:color w:val="ff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№ 18404),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объемов субсидий в области животноводства" от 4 февраля 2020 года № А-2/47 (зарегистрировано в Реестре государственной регистрации нормативных правовых актов № 7665, опубликовано 6 февраля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3628"/>
        <w:gridCol w:w="845"/>
        <w:gridCol w:w="2609"/>
        <w:gridCol w:w="4039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394 320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173 190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709 244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42 554,64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1 989 748,64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субсидий по направлениям субсидирования развития племенного животноводства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2297"/>
        <w:gridCol w:w="993"/>
        <w:gridCol w:w="3358"/>
        <w:gridCol w:w="3894"/>
      </w:tblGrid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повышения продуктивности и качества продукции животноводства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"/>
        <w:gridCol w:w="4093"/>
        <w:gridCol w:w="708"/>
        <w:gridCol w:w="3012"/>
        <w:gridCol w:w="3473"/>
      </w:tblGrid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653 140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130 628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14 940 053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522 901,855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4 725 000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5 000 000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3 000 000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697 401,855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18 000 000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1 440 000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2 000 тонн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200 миллионов 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79 395 079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238 185,237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5 716 140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12 575,508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250 760,745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14 896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2 604 684,36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субсидий по направлениям субсидирования повышения продуктивности и качества продукции животноводства из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4365"/>
        <w:gridCol w:w="755"/>
        <w:gridCol w:w="3213"/>
        <w:gridCol w:w="2886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субсидирования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Субсидируемый объем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946 860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8 494 000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2 638 000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1 500 000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15 000 тонн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13 913 475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1 113 078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2 000 тонн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1 143 078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