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5941" w14:textId="9c95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озера Жалтырколь, расположенного на территории Аршалынского района Акмолинской области и режима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июня 2020 года № А-6/303. Зарегистрировано Департаментом юстиции Акмолинской области 12 июня 2020 года № 7887.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озера Жалтырколь, расположенного на территории Аршалынского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озера Жалтырколь, расположенного на территории Аршалынского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Акмолинской области Абдыкаликова Г.К.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 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услуг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контроля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безопасности товаров и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А-6/303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озера Жалтырколь, расположенного на территории Аршалынского района Акмолинской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область, Аршалынский район, сельский округ Жибек Жолы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А-6/303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водоохранной зоны и полосы озера Жалтырколь, расположенного на территории Аршалынского района Акмолинской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населенных пунктах в пределах водоохранной зоны должен соблюдаться режим пользования, исключающий засорение и загрязнение водного объекта.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пределах водоохранных зон не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