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a4e6" w14:textId="627a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пестицидов, биоагентов (энтомофагов) и норм субсидий на 1 литр (килограмм, грамм, штук) пестицидов, биоагентов (энтомофагов), а также объемов бюджетных средств на субсидирование пестицидов, биоагентов (энтомофагов)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19 июня 2020 года № А-6/322. Зарегистрировано Департаментом юстиции Акмолинской области 19 июня 2020 года № 7905. Утратило силу постановлением акимата Акмолинской области от 16 апреля 2021 года № А-4/177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А-4/177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№ 20209),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пестицидов, биоагентов (энтомофагов) и норм субсидий на 1 литр (килограмм, грамм, штук) пестицидов, биоагентов (энтомофагов)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бюджетных средств на субсидирование пестицидов, биоагентов (энтомофагов)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перечня субсидируемых видов средств защиты растений и норм субсидий на 1 литр (килограмм, грамм, штук)" от 17 июля 2019 года № А-8/331 (зарегистрировано в Реестре государственной регистрации нормативных правовых актов № 7291, опубликовано 29 июля 2019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Абдыкаликова Г.К.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А-6/322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пестицидов, биоагентов (энтомофагов) и нормы субсидий на 1 литр (килограмм, грамм, штук) пестицидов, биоагентов (энтомофагов)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5258"/>
        <w:gridCol w:w="1717"/>
        <w:gridCol w:w="3747"/>
      </w:tblGrid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килограмм)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(килограмм) пестицида (аналога), тенге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водный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905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г/л + флорасулам, 6,25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суспензионная эмульсия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флорасулам, 7,4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суспензионная эмульсия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суспензионная эмульсия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ЭКСТРА,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300 г/л + флорасулам, 3, 7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суспензионная эмульсия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420 г/л + 2 - этилгексиловый эфир дикамбы кислоты, 60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г/л + метсульфурон - метил, 600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заводская бинарная упаковка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г/л + триасульфурон, 750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заводская бинарная упаковка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720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г/л + дикамбы кислота в виде диметиламинной соли, 120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водный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г/л + клопиралид, 40 г/л в виде сложных 2-этилгексиловых эфиров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г/л МЦПА кислоты,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30 349,5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757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водорастворимые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калийная соль, 12, 5%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ДОМИНАТОР 360,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в виде калийной соли, 540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*ЖОЙКЫН МЕГА, 60%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*КРЕДИТ ИКСТРИМ,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450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75%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калиевой соли, 480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изопропиламинной соли, 360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*ПАССАТ,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*БАСТА 15%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г/л + хлорсульфурон кислоты, 22,2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 4 Д, 357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 - метил, 28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г/л + дикамба, 124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860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5 357,1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4,8%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ПЛЮС, 2,4 %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водный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водный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водный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водный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водный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 - этил, 150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 3 г/кг + тиенкарбазон - метил, 22, 5 г/кг + мефенпир - диэтил - антидот, 135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г/л + амидосульфурон, 100 г/л + мефенпир - диэтил - антидот 250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 - п - метил, 80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масляный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клоквинтоцет-мексил, 60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СУПЕР, 240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 - мексил, 20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концентрат коллоидного раствора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водорастворимые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водорастворимые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г/л + никосульфурон, 30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масляная дисперсия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масляная дисперсия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смачивающийся порошок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смачивающийся порошок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г/кг + трибенурон - метил, 625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г/кг + трибенурон - метил, 450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г/кг + трибенурон - метил, 261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водорастворимые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60%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смачивающийся порошок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смачивающийся порошок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70 г/кг + тифенсульфурон - метил, 680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 - метил, 150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 - метил, 125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эмульгируемый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ЗОРРО 330,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масляная дисперсия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г/л + МЦПА, 350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 + клоквинтоцет-мексил (антидот), 11,25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г/л + клоквинтоцет-мексил (антидот), 12,5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 - мексил - антидот, 90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масляная дисперсия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г/л + пирибензоксим, 20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ГЕЗАГАРД, 500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сухая текучая суспензия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водорастворимые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г/л + тербутилазин 187, 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суспензионная эмульсия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г/кг + метсульфурон-метил, 70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сухая текучая суспензия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г/кг + метсульфурон - метила, 164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17 851,0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ЧЕРОКИ, 75%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г/кг + флорасулам, 187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сухая текучая суспензия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сухая текучая суспензия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75% сухая текучая суспензия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клоквинтоцет - мексил (антидот), 27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г/л + мефенпир - диэтил (антидот), 75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7,5% эмульсия масляно-водная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эмульсия масляно-водная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клодинафоп - прапаргил, 90 г/л + клоквинтоцет - мексил, 72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эмульсия масляно-водная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мефенпир - диэтил (антидот), 27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водная эмульсия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27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30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АВЕСТАР,10%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 + мефенпир - диэтил (антидот), 33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клохинтоцет-мексил (антидот), 47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клодинафоп-пропаргил, 90 г/л + клоквинтоцет-мексил, 60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40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 - этил (антидот), 35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- мексил - антидот, 34, 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эмульсия масляно-водная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клоквинтоцет-мексил (антидот), 40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нафталевый ангидрид (антидот), 125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эмульсия масляно-водная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г/л + клодинафоп - пропаргил, 24 г/л + мефенпир - диэтил, 30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пропагил, 45 г/л + клоквинтоцет - мексил, 34, 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клоквинтоцет-мексил (антидот), 60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пропаргил, 60 г/л + клоквинтоцет - мексил, 40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г/л + иодосульфурон - метил - натрия, 1, 0 г/л + тиенкарбазон - метил, 10 г/л + ципросульфид - антидот, 15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масляная дисперсия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г/л + имазамокс, 38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масляная дисперсия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 - метил, 333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84 419,5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смачивающийся порошок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десмедифам, 70 г/л + фенмедифам, 90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масляный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трифсульфурон - метил 750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510 г/л + флуроксипир, 90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410 г/л + флорасулам, 5 г/л + флуроксопир 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г/кг + тифенсульфурон - метил, 80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г/кг + трибенурон - метил, 120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СУПЕР 150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СУХОВЕЙ,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ДИКВАТОР,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ТОНГАРА,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СУПЕР, водный расвор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 Д кислоты в виде сложного 2 - этилгексилового эфира, 350 г/л + флорасулам, 7,4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г/л + клодинафоп - пропаргил 90 г/л + мефенпир - диэтил 44 г/л (антидот)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г/л + дикват 35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720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ПАУЭР,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аминная соль 960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водорастворимые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клодинофоп - пропаргил, 240 г/л + клоквинтоцет - мексил (антидот) 60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г/л + диурон, 180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водорастворимые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г/л + квинмерак 250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30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г/л + фенмедифам, 110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микрокапсулированная эмульсия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500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г/л + флорасулам, 6,25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суспензионная эмульсия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суспензионная эмульсия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МПЦА, 750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 23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г/л + клопиралид, 100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мефенпир-диэтил (антидот), 75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эмульсия масляно-водная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 никосульфурон, 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22,4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 + тифенсульфурон-метил, 250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г/л + фенмедифам, 100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 + тифенсульфурон-метил, 375 г/к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960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фроласуам, 7,4 г/л + изооктил, 2,4-Д дихлорфеноксиуксусной кислоты, 540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ЭСКАЛИБУР, суспензионная эмульсия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клоквинтоцет-мексил (антидот), 70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г/л + клоквинтоцет-мексил (антидот), 40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2,0,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г/л + амидосульфурон, 250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367 г/л + клопиралид, 124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г/кг + амидосульфурон, 250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г/кг + амидосульфурон, 210 г/кг + флорасулам, 90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г/кг + тифенсульфурон-метил, 350 г/кг + метсульфурон-метил, 50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г/кг + трибенурон-метил, 48 г/кг + флорасулам, 16 г/кг + клоквинтоцет-мексил (антидот), 37,5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смачивающийся порошок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г/л + клодинафоп-прапаргил, 48,5 г/л + клоквинтоцет-мексил (антидот), 57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г/кг + имазапир, 150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тиенкарбазон-метил, 7,5 г/л + мефенпир-диэтил (антидот), 30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452,42 г/л + флорасулам, 6,25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суспензионная эмульсия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350 г/л + флорасулам, 7,4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г/л + тербутилазин, 125 г/л + мезотрион, 37,5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г/л + МЦПА, 200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750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АГРОКСОН, водный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пропоксикарбазон, 700 г/к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АТРИБУТ, 70%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280 г/л + 2,4-Д, 280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БЮКТРИЛ УНИВЕРСАЛ,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2,4-Д, 570 г/кг + метрибузин, 166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КОМБИ, 73,6% смачивающийся порошок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водорастворимые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тритосульфурон + дикамба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 ПЛЮС, 75%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275 г/л + дикамба, 62,5 г/л + мекопроп-п, 62,5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ТАРГЕТ 400,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50 г/л + имазапир, 20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масляный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г/л (2,4-Д этилгексиловый эфир, 470 г/л) + 2,4-Д кислоты, 160 г/л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клоквинтоцет-мексил (антидот), 23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300 г/л + флорасулам, 5,35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г/л + 2,4-Д-2- этилгексил, 430 г/л + мефенпир-диэтил (антидот), 25 г/л)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 ПЛЮС, масляная дисперсия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мепикват-хлорид, 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ПИКВАТ, 5 % водный раствор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г/л + диурон, 180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ГОЛД,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г/л+цигалофоп-бутил, 100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масляная дисперсия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г/л+ никосульфурон, 92 г/л, дикамба в виде диметиламинной соли, 550 г/кг в пересчета на кислоту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г/л + 2,4-Д, 160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24 %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50%)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смачивающийся порошок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фенмедифам, 91 г/л + десмедифам, 71 г/л + этофумезат, 112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г/л + тебуконазол, 200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 коллоидного раствора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концентрат коллоидного раствора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400, концентрат коллоидного раствора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концентрат коллоидного раствора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пропиканазол 250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г/л + эпоксиконазол, 187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БАНЗАЙ,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г/л + карбендазим, 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г/л + тебуконазол, 148 г/л + протиоканазол, 53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г/л + триадимефон, 100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ЗЕНОНО АЭРО,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г/л + ципроконазол, 80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 + пропиконазол, 100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 + флутриафол, 75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г/л + эпоксиконазол, 62,5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суспензионная эмульсия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г/л + эпоксиконазол, 62,5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суспензионная эмульсия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г/л + ципроконазол, 80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г/л + тебуконазол, 200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наноэмульсии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г/л + эпоксиконазол, 160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г/л + тебуконазол, 167 г/л + триадименол, 43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г/л + тебуконазол, 317 г/л + флутриафол, 93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г/л + тебуконазол, 400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г/л + тебуконазол, 167 г/л + триадименол, 43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г/л + флутриафол, 117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г/л + флутриафол, 78 г/л + клотианидин, 73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 КОМБИ,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г/л + тебуконазол, 160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г/л + азоксистробин, 100 г/л + ципроконазол, 30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г/л + тебуконазол, 250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160 г/л + протиоконазол, 80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ТИЛМОР, 24%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г/л + тиофанат-метил, 300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Фумиганты (родентициды)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восковые брикеты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 и акарициды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050,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ТОРО, 5%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АХИЛЛЕС,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водный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водный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водный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водный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водный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КОЛОРАДО,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210 г/л+бета-цифлутрин 90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г/л + бифентрин, 20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 + циперметрин, 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масляно-водный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80 г/л + дифлубензурон, 96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АЛЬФАМИЛИН, 17,6%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200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масляно-водный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масляно-водный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г/л + имидаклоприд, 100 г/л + клотианидин, 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АКТЕЛЛИК 500,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масляная дисперсия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г/л + лямбда-цигалотрин, 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смачивающийся порошок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г/л + абамектин, 11,4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г/л + флутриафол, 78 г/л + клотианидин 73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 КОМБИ,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г/л+имидаклоприд 210 г/л+лямбда-цигалотрин 105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г/л + лямбда- цигалотрин, 106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КАЛИПСО,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г/л + дельтаметрин, 10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масляная дисперсия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эмамектинбензоат, 50 г/кг + луфенурон, 400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водорастворимые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50%,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флубендиамид, 480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г/л + имидаклоприд, 120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 + гамма-цигалотрин, 6,4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водорастворимый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г/л + лямбда-цигалотрин, 15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растворимый порошок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растворимый порошок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растворимый порошок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300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ХОРНЕТ, 300 водно-диспергируемые гранулы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115 г/л+лямбда-цигалатрин, 106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г/л+лямбда-цигалатрин, 150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ЭСПАДА, 350 суспензионный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ТЕТРАСАН, 10%, смачивающийся порошок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г/л + бетациперметрин, 40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 + альфа-циперметрин, 120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концентрат суспензии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концентрат эмульсии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г/кг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10% растворимый порошок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азидирахмин 0,3%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ГРЕЕН ГОЛД, микроэмульсия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аббревиатур: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 - грамм на 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г/кг - грамм на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 препараты, имеющие государственную регистрацию двойного назначения и используемые, как гербицид и десикант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А-6/322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пестицидов, биоагентов (энтомофагов)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5"/>
        <w:gridCol w:w="9220"/>
      </w:tblGrid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 средства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местного бюджета 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7 558 976 000,0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республиканского бюджета 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1 286 096 000,0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8 845 072 000,0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