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4cf3" w14:textId="9d64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сбора физическими лицами на территории государственного лесного фонда для собственных нужд лесных ресурсов и ставок платы за лесные пользования в государственном лесном фонде и особо охраняемых природных территориях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18 июня 2020 года № 6С-45-4. Зарегистрировано Департаментом юстиции Акмолинской области 22 июня 2020 года № 7907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Лесным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нормы сбора физическими лицами на территории государственного лесного фонда Акмолинской области для собственных нужд лесных ресурсов,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ставки платы за заготовку живицы и древесных соков в государственном лесном фонде и особо охраняемых природных территориях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ставки платы за заготовку второстепенных древесных ресурсов в государственном лесном фонде и особо охраняемых природных территориях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ставки платы за побочные лесные пользования в государственном лесном фонде и особо охраняемых природных территориях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ставки платы за пользование участками государственного лесного фонда и особо охраняемых природных территорий Акмолинской области для нужд охотничьего хозяйства, в научно-исследовательских, оздоровительных, рекреационных, историко-культурных, туристских и спортивных целях,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С.Аяганов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"Акмолинская областная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 лесного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и животного мира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 и животного мира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сбора физическими лицами на территории государственного лесного фонда Акмолинской области для собственных нужд лесных ресурсов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7"/>
        <w:gridCol w:w="3726"/>
        <w:gridCol w:w="4857"/>
      </w:tblGrid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лесных пользований и ресурсов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сбора на 1 человека,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второстепенных древесных ресурсов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лекарственных растений и технического сырья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стебли и побеги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 ягоды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отдельных видов побочных лесных ресурсов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 ягоды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подстилка и опавшие листья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живицы и древесных соков в государственном лесном фонде и особо охраняемых природных территориях Акмолинской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0"/>
        <w:gridCol w:w="4939"/>
        <w:gridCol w:w="1018"/>
        <w:gridCol w:w="3763"/>
      </w:tblGrid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лесного пользования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за единицу измерения в месячном расчетном показателе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живицы и древесных соков при долгосрочном лесопользовании участками государственного лесного фонда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живицы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древесных соков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центнер добытой живицы и древесных соков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живицы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древесных соков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второстепенных древесных ресурсов в государственном лесном фонде и особо охраняемых природных территориях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769"/>
        <w:gridCol w:w="3133"/>
        <w:gridCol w:w="3133"/>
        <w:gridCol w:w="3133"/>
      </w:tblGrid>
      <w:tr>
        <w:trPr>
          <w:trHeight w:val="30" w:hRule="atLeast"/>
        </w:trPr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Второстепенные древесные ресурсы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породам за единицу измерения в месячном расчетном показателе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тополь, ива древовидная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Ветви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Корни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6С-45-4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 в государственном лесном фонде и особо охраняемых природных территориях Акмолинской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4"/>
        <w:gridCol w:w="6699"/>
        <w:gridCol w:w="735"/>
        <w:gridCol w:w="3002"/>
      </w:tblGrid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лесного пользования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за единицу измерения в месячном расчетном показателе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 по группам 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сенокосных угодий: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 (урожайность – 3,5-5,0 центнер/гектар),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 (урожайность – 2,0-3,5 центнер/гектар),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 (урожайность – 0,8-2,0 центнер/гектар)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скот: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растения и техническое сырьҰ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Травы, цветки, листья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Стебли и побеги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 ягоды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отдельных видов лесных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подстилка и опавшие листья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Звероводство и мараловодство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ульев и пасек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0,813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 и выращивание иных сельскохозяйственных культур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земельного налога, определенного Налоговым Кодексом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государственого лесного фонда и особо охраняемых природных территорий Акмолинской области для нужд охотничьего хозяйства, в научно-исследовательских, оздоровительных, рекреационных, историко-культурных, туристских и спортивных целях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6123"/>
        <w:gridCol w:w="1513"/>
        <w:gridCol w:w="3480"/>
      </w:tblGrid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лесного пользования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за единицу измерения в месячном расчетном показателе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лесопользование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нужд охотничьего хозяйства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0,813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научно-исследовательских и оздоровительных целей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0,406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рекреационных, историко-культурных, туристских и спортивных целей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лесопользование (до 1 года)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научно-исследовательских и оздоровительных целей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рекреационных, историко-культурных, туристских и спортивных целей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