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7ca7" w14:textId="c367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6 сентября 2019 года № А-9/427 "Об утверждении Правил реализации механизмов стабилизации цен на социально значимые продовольственные товары в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30 июля 2020 года № А-8/380. Зарегистрировано Департаментом юстиции Акмолинской области 30 июля 2020 года № 7977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Правил реализации механизмов стабилизации цен на социально значимые продовольственные товары в Акмолинской области" от 6 сентября 2019 года № А-9/427 (зарегистрировано в Реестре государственной регистрации нормативных правовых актов № 7376, опубликовано 12 сентября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механизмов стабилизации цен на социально значимые продовольственные товары в Акмолинской области,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заместителей акима Акмолинской области Идрисова К.М. и Абдыкаликова Г.К.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A-9/427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механизмов стабилизации цен на социально значимые продовольственные товары в Акмолинской области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реализации механизмов стабилизации цен на социально значимые продовольственные товары в Акмолинской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июля 2019 года № 280 "Об утверждении Типовых правил реализации механизмов стабилизации цен на социально значимые продовольственные товары" (зарегистрирован в Реестре государственной регистрации нормативных правовых актов № 19123) и определяют порядок реализации механизмов стабилизации цен на социально значимые продовольственные товары.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региональный стабилизационный фонд продовольственных товаров – оперативный запас продовольственных товаров, созданный для оказания регулирующего воздействия на агропродовольственный рынок и обеспечения продовольственной безопасности на территории области;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освежение регионального стабилизационного фонда продовольственных товаров –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регионального стабилизационного фонда продовольственных товаров –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освежения регионального стабилизационного фонда продовольственных товаров;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регионального стабилизационного фонда продовольственных товаров – закупочные интервенции, размещение и хранение продовольственных товаров в региональном стабилизационном фонде продовольственных товаров;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социально значимые продовольственные товары – продовольственные товары, за счет которых удовлетворяются физиологические потребности человека, перечень которых утверждается постановлением Правительства Республики Казахстан;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специализированные организации – организации, реализующие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перечень которых утвержден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2012 года №1279;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закупочные интервенции – мероприятия по закупке специализированными организациями продовольственных товаров, при снижении цен на территории области и/или при введении чрезвычайного положения на территории Республики Казахстан;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товарные интервенции – мероприятия по реализации продовольственных товаров на внутреннем рынке из регионального стабилизационного фонда продовольственных товаров, осуществляемые в целях стабилизации внутреннего рынка при росте цен;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предельная торговая надбавка – торговая надбавка, формируемая для определения цены при реализации субъектами внутренней торговли продовольственных товаров конечным потребителям.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Механизмы стабилизации цен на социально значимые продовольственные товары реализуются в соответствии с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эффективного и своевременного применения механизмов стабилизации цен на социально значимые продовольственные товары аким Акмолинской области образует Комиссию по обеспечению реализации механизмов стабилизации цен на социально значимые продовольственные товары (далее – Комиссия) и утверждает ее состав.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Председателем Комиссии является заместитель акима области, членами Комиссии являются сотрудники управлений (отделов) предпринимательства, торговли и сельского хозяйства, а также представители объединений субъектов частного предпринимательства и общественных организаций. Комиссия осуществляет свою деятельность на постоянной основе.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Количественный состав Комиссии должен быть нечетным и составлять не менее девяти человек. При этом две трети членов Комиссии должны являться представителями объединений субъектов частного предпринимательства и общественных организаций. Секретарь Комиссии не является ее членом.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в нем принимает участие не менее половины от общего числа ее членов. Решения Комиссии принимаются большинством голосов от количества участвующих членов на заседании Комиссии. В случае равенства голосов принятым считается решение, за которое проголосовал председательствующий.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компетенции Комиссии относятся: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решения о реализации механизмов стабилизации цен на социально значимые продовольственные товары в Акмолинской области;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перечня продовольственных товаров, закупаемых в региональный стабилизационный фонд продовольственных товаров и предельной торговой надбавки по ним в целях реализации механизма по формированию и использованию стабилизационных фондов продовольственных товаров;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субъекта предпринимательства для выдачи займа в соответствии с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предложений специализированной организации по определению предельной торговой надбавки на социально значимые продовольственные товары.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Образование и организацию работы Комиссии обеспечивает государственное учреждение "Управление предпринимательства и промышленности Акмолинской области" (далее – рабочий орган).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реализации механизмов стабилизации цен на социально значимые продовольственные товары рабочим органом осуществляется закуп услуг у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путем заключения договора о реализации механизмов стабилизации цен на социально значимые продовольственные товары.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 истечения срока действия договора о реализации механизмов стабилизации цен на социально значимые продовольственные товары на трехлетний период рабочий орган заключает со специализированной организацией дополнительное соглашение с указанием обязательств о переходящих активах стабилизационного фонда в натуральном и денежном выражении.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упразднения стабилизационного фонда, специализированная организация обеспечивает возврат бюджетных средств, использованных для закупа продовольственных товаров в местный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решению специализированной организации реализация продовольственных товаров осуществлена по ценам ниже закупочных, то возврат суммы осуществляется за минусом разницы цены закупа и реализации.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Накладные расходы специализированной организации, реализующей механизмы стабилизации цен на социально значимые продовольственные товары, покрываются за счет разницы между фиксированной и рыночной ценами на продовольственные товары.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Рабочий орган ежемесячно до 20 числа месяца представляет в министерства сельского хозяйства и торговли и интеграции Республики Казахстан информацию о ходе реализации механизмов стабилизации цен на социально значимые продовольственные товары.</w:t>
      </w:r>
    </w:p>
    <w:bookmarkEnd w:id="31"/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реализации механизмов по стабилизации цен на социально значимые продовольственные товары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стабилизации рынка социально значимых продовольственных товаров акиматом Акмолинской области реализуются следующие механизмы стабилизации цен на социально значимые продовольственные товары: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деятельность стабилизационных фондов;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займа субъектам предпринимательства.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деятельности стабилизационных фондов продовольственных товаров.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стабилизационных фондов продовольственных товаров осуществляется путем формирования и использования региональных стабилизационных фондов.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реализации механизма по формированию и использованию стабилизационного фонда продовольственных товаров Комиссия определяет перечень социально значимых продовольственных товаров, закупаемых в региональный стабилизационный фонд продовольственных товаров на основе регионального баланса спроса и предложения (объемы производства и обеспеченность продовольственными товарами, их товародвижение, наличие запасов), сведений о посевных площадях (плановых), прогнозном урожае, сложившихся ценах за прошедший календарный год, иных сведений, а также предельную торговую надбавку.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документов к заседанию Комиссии в рабочий орган представляются следующие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управлением сельского хозяйства - сведения о посевных площадях, прогнозном урожае, балансе производства и потребления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специализированной организацией - предложения о перечне закупаемых продовольственных товаров и предельной торговой надбавке с расчетами по обеспеченности населения данными товарами.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Перечень социально значимых продовольственных товаров, необходимых для закупа в региональный стабилизационный фонд продовольственных товаров формируется из перечня социально значимых продовольственных товаров,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2010 года № 145 "Об утверждении перечня социально значимых продовольственных товаров".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Предельная торговая надбавка на социально значимые продовольственные товары, реализуемые специализированной организацией, формируется с учетом удержания цен на 10 или более процентов ниже официальных рыночных значений розничных цен на социально значимые продовольственные товары, формируемые органами государственной статистики области согласно Плану статистических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19 марта 2010 года "О государственной статистике".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Комиссия вносит акиму Акмолинской области рекомендации об утверждении перечня закупаемых продовольственных товаров и предельной торговой надбавки по ним.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Акимат Акмолинской области на основании рекомендации Комиссии утверждает перечень закупаемых продовольственных товаров и предельную торговую надбавку.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формировании регионального стабилизационного фонда закуп продовольственных товаров осуществляется непосредственно у производителей и (или) сельхозпроизводителей и (или) оптовых предприятий (дистрибьюторов).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Продовольственные товары, закупаемые в региональный стабилизационный фонд, должны соответствовать требованиям к безопасности пищевой продукции при ее хранении, транспортировке и реализации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пищевой продукции".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Специализированная организация на основе статистических данных и других источников проводит постоянный анализ внутреннего рынка продовольственных товаров региона и рынков продукции агропромышленного комплекса (объемы производства и обеспеченность продовольственными товарами, их товародвижение, наличие запасов, цен), определяет объемы продовольственных товаров, закупаемых в региональный стабилизационный фонд, и принимает решение о закупочных интервенциях.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Использование регионального стабилизационного фонда осуществляется специализированной организацией путем проведения товарных интервенций и освежения продовольственных товаров.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Специализированная организация принимает решение о проведении товарных интервенций не позднее 2 (двух) рабочих дней в случае повышения уровня цен, при котором необходимо регулирующее воздействие на агропродовольственный рынок.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Специализированная организация в целях своевременного освежения регионального стабилизационного фонда на постоянной основе обеспечивает сроки хранения продовольственных товаров регионального стабилизационного фонда.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Освежение регионального стабилизационного фонда осуществляется до истечения сроков хранения продовольственных товаров, путем реализации продовольственного товара из регионального стабилизационного фонда или возврата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Реализация продовольственных товаров регионального стабилизационного фонда для товарных интервенций, освежения продовольственных товаров осуществляется специализированной организацией через собственные точки сбыта, а также перерабатывающим предприятиям для производства социально значимых продовольственных товаров в пределах утвержденной Комиссией предельной торговой надбавки. Реализация товаров может также производиться через торговые объекты, реализующие продовольственные товары.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этом цена готового продовольственного товара, произведенного перерабатывающим предприятием, не превышает его пороговой цены или предельно допустимой розничной цены, утвержденной акиматом Акмолинской области, и оговаривается в договоре о реализации, заключенном специализированной организацией с перерабатывающим предприятием.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Акимат Акмолинской области совместно со специализированной организацией проводят информационную работу по доведению информации до населения через средства массовой информации, официальные сайты местного исполнительного органа и специализированной организации о местонахождении торговых объектов, осуществляющих товарные интервенции.</w:t>
      </w:r>
    </w:p>
    <w:bookmarkEnd w:id="52"/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предоставления займа субъектам предпринимательства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Акимат Акмолинской области в целях стабилизации цен на социально значимые продовольственные товары предоставляет займ специализированной организации для последующего предоставления субъектам предпринимательства в соответствии с перечнем продовольственных товаров, определяемым Комиссией. Предоставление займа осуществляется на условиях возвратности, обеспеченности и платности путем заключения договора займа.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Стабилизация цен обеспечивается путем установления специализированной организацией фиксированных сниженных розничных/оптовых цен на социально значимые продовольственные товары.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Субъект предпринимательства для выдачи займа определяется Комиссией в соответствии с требованиями (критериями) к субъектам предпринимательства, установленными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 требованиям (критериям) устанавливаемым к субъектам предпринимательства для выдачи займа относятся: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задолженности по налогам и другим обязательным платежам на дату подачи заявки, подтвержденные справкой соответствующего налогового органа;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просроченной задолженности по кредитам, выданных банками второго уровня, отсутствие обременений (арестов);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соответствие как минимум одному из перечисленных требований: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торгово-логистической инфраструктуры и/или складских сооружений или других помещений со специальным оборудованием, предназначенных для надлежащего хранения продовольственных товаров и выполнения закупочных и иных операций с продовольственными товарами на территории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реализации в оптовом или розничном (сети розничных объектов) торговом предприятии на территории Акмолинской области социально значимых продовольственных товаров согласно перечню, определяемому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производства на территории Акмолинской области социально значимых продовольственных товаров согласно перечню, определяемому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предпринимательства представляет документы, подтверждающие соответствие требованиям, установленные настоящим пунктом.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Субъект предпринимательства представляет документы в специализированную организацию в течение 15 календарных дней со дня опубликования объявления на интернет-ресурсе специализированной организации.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Комиссия рассматривает документы субъектов предпринимательства и принимает решение об определении субъекта предпринимательства для выдачи займа в течение 5 рабочих дней со дня окончания приема документов. По итогам рассмотрения специализированная организация размещает протокол заседания Комиссии на своем интернет-ресурсе в течение 1 рабочего дня.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Субъект предпринимательства предоставляет обеспечение исполнения обязательств по возврату займа специализированной организации. Обеспечение исполнения обязательств предоставляется в виде: залога, и/или банковской гарантии, и / или договора страхования, и / или гарантии/поручительства третьих лиц, и / или корпоративной гарантии. Обеспечение исполнения обязательств оформляется в письменной форме, предусмотренной законодательством.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Условия предоставления займа устанавливаются договором займа, заключаемого между специализированной организацией и субъектом предпринимательства.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Источником финансирования являются денежные средства, выделяемые из областного бюджета, в том числе, выделенные ранее на формирование регионального стабилизационного фонда продовольственных товаров.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Займ не предоставляется на рефинансирование просроченной задолженности.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Займ предоставляется только в национальной валюте.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