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b6f4a" w14:textId="a6b6f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Акмолинской области от 27 октября 2017 года № А-11/489 "Об утверждении перечня рыбохозяйственных водоемов местного 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13 августа 2020 года № А-8/397. Зарегистрировано Департаментом юстиции Акмолинской области 14 августа 2020 года № 7986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Казахстан", от 9 июля 2004 года </w:t>
      </w:r>
      <w:r>
        <w:rPr>
          <w:rFonts w:ascii="Times New Roman"/>
          <w:b w:val="false"/>
          <w:i w:val="false"/>
          <w:color w:val="000000"/>
          <w:sz w:val="28"/>
        </w:rPr>
        <w:t>"Об охране, воспроизводстве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использовании животного мира",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перечня рыбохозяйственных водоемов местного значения" от 27 октября 2017 года № А-11/489 (зарегистрировано в Реестре государственной регистрации нормативных правовых актов № 6173, опубликовано 24 ноября 2017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рыбохозяйственных водоемов местного значения, утвержденным указанным постановлением: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"Аккольский район":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37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9"/>
        <w:gridCol w:w="1539"/>
        <w:gridCol w:w="7452"/>
      </w:tblGrid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Итемген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и цифры "Итого: 36" заменить словом и цифрами "Итого: 37";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и слово "5863,5 гектаров" заменить цифрами и словом "6879,8 гектара";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"Аршалынский район":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47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51, 52, 53, 54, 55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7"/>
        <w:gridCol w:w="2240"/>
        <w:gridCol w:w="6583"/>
      </w:tblGrid>
      <w:tr>
        <w:trPr>
          <w:trHeight w:val="30" w:hRule="atLeast"/>
        </w:trPr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Кочковатое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Нещеренская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</w:tr>
      <w:tr>
        <w:trPr>
          <w:trHeight w:val="30" w:hRule="atLeast"/>
        </w:trPr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Гречанка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речки Мегер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</w:t>
            </w:r>
          </w:p>
        </w:tc>
      </w:tr>
      <w:tr>
        <w:trPr>
          <w:trHeight w:val="30" w:hRule="atLeast"/>
        </w:trPr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Айдарлыколь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и цифры "Итого: 50" заменить словом и цифрами "Итого: 54";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и слова "13014,7 гектар, 6,2 километра" заменить цифрами и словами "13663,4 гектара, 15,2 километра";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"Астраханский район":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15, 16, 17, 18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5"/>
        <w:gridCol w:w="3663"/>
        <w:gridCol w:w="5652"/>
      </w:tblGrid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"Белое озеро"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54,4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Абильдина с двумя притоками 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93,9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Шункурколь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324,8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Алаколь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и цифры "Итого: 14" заменить словом и цифрами "Итого: 18";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и слово "3323,5 гектаров" заменить цифрами и словом "8796,6 гектара";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"Атбасарский район":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31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7"/>
        <w:gridCol w:w="2240"/>
        <w:gridCol w:w="6583"/>
      </w:tblGrid>
      <w:tr>
        <w:trPr>
          <w:trHeight w:val="30" w:hRule="atLeast"/>
        </w:trPr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Старица Орта мойнак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и цифры "Итого: 30" заменить словом и цифрами "Итого: 31";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и слово "3828 гектаров" заменить цифрами и словом "4004,7 гектара";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"Буландынский район":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4, 5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28, 29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6"/>
        <w:gridCol w:w="1905"/>
        <w:gridCol w:w="6299"/>
      </w:tblGrid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Талгынколь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Ярославское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и слово "4141,5 гектаров" заменить цифрами и словом "3888,9 гектара";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"Бурабайский район":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47, 48, 49, 50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6"/>
        <w:gridCol w:w="2026"/>
        <w:gridCol w:w="5918"/>
      </w:tblGrid>
      <w:tr>
        <w:trPr>
          <w:trHeight w:val="30" w:hRule="atLeast"/>
        </w:trPr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Сулыкамыс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Ащиколь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Сосновка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</w:tr>
      <w:tr>
        <w:trPr>
          <w:trHeight w:val="30" w:hRule="atLeast"/>
        </w:trPr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Шыбындыколь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и цифры "Итого: 46" заменить словом и цифрами "Итого: 50";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и слова "5627 гектар, 73 километра" заменить цифрами и словами "6380,2 гектара, 73 километра";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"Егиндыкольский район":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9, 10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2"/>
        <w:gridCol w:w="1704"/>
        <w:gridCol w:w="6934"/>
      </w:tblGrid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Жарлыколь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592,7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Егиндыколь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и цифру "Итого: 8" заменить словом и цифрами "Итого: 10";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и слово "2450 гектаров" заменить цифрами и словом "3200,7 гектара";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"Есильский район":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12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6"/>
        <w:gridCol w:w="2026"/>
        <w:gridCol w:w="5918"/>
      </w:tblGrid>
      <w:tr>
        <w:trPr>
          <w:trHeight w:val="30" w:hRule="atLeast"/>
        </w:trPr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Козымамырауык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и цифры "Итого: 11" заменить словом и цифрой "Итого: 12";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и слова "635,9 гектаров 205 километров" заменить цифрами и словами "935,9 гектара, 205 километров";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"Ерейментауский район":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54, 55, 56, 57, 58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9"/>
        <w:gridCol w:w="2358"/>
        <w:gridCol w:w="6283"/>
      </w:tblGrid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Бахрай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Кызылколь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Бимжанова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Найзатас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Русло реки Ильи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 километра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и цифры "Итого: 53" заменить словом и цифрами "Итого: 58";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и слова "11340 гектаров 3 километра" заменить цифрами и словами "11648 гектаров, 25,4 километра";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"Жаркаинский район":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22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6"/>
        <w:gridCol w:w="2026"/>
        <w:gridCol w:w="5918"/>
      </w:tblGrid>
      <w:tr>
        <w:trPr>
          <w:trHeight w:val="30" w:hRule="atLeast"/>
        </w:trPr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Сымтас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и цифры "Итого: 21" заменить словом и цифрами "Итого: 22";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и слова "3896 гектар, 53 километра" заменить цифрами и словами "4196 гектаров, 53 километра";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"Жаксынский район":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12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9"/>
        <w:gridCol w:w="2321"/>
        <w:gridCol w:w="4990"/>
      </w:tblGrid>
      <w:tr>
        <w:trPr>
          <w:trHeight w:val="30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Старица Чакарное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и цифры "Итого: 11" заменить словом и цифрами "Итого: 12";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и слова "1393 гектаров 68 километров" заменить цифрами и словами "1428 гектаров, 68 километров";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"Зерендинский район":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35, 36, 37, 38, 39. 40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2"/>
        <w:gridCol w:w="1704"/>
        <w:gridCol w:w="6934"/>
      </w:tblGrid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Ащыколь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285,9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Костомар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Узунколь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Басурман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Куликина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Алексеевка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и цифры "Итого: 34" заменить словом и цифрами "Итого: 40";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и слово "7323 гектаров" заменить цифрами и словом "8260,8 гектара";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"Коргалжинский район":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14, 15, 16, 17, 18, 23, 24, 30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31, 32, 33, 34, 35, 36, 37, 38, 39, 40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6"/>
        <w:gridCol w:w="2026"/>
        <w:gridCol w:w="5918"/>
      </w:tblGrid>
      <w:tr>
        <w:trPr>
          <w:trHeight w:val="30" w:hRule="atLeast"/>
        </w:trPr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Алкасор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Обалы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Бозшасор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Балыксор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Курайлы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Узынколь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Солончак Ащысор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Солончак Байтогай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Солончак Узунсор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Тузащыколь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и цифры "Итого: 30" заменить словом и цифрами "Итого: 32";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и слова "20092 гектаров 146 километров" заменить цифрами и словами "13702 гектара, 146 километров";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"Целиноградский район":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14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59, 60, 61, 62, 63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5"/>
        <w:gridCol w:w="2669"/>
        <w:gridCol w:w="5836"/>
      </w:tblGrid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Ащи-Кумколь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Старица Узунколь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9,86</w:t>
            </w:r>
          </w:p>
        </w:tc>
      </w:tr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Соленая Балка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Каракога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Старица Карасу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и цифры "Итого: 58" заменить словом и цифрами "Итого: 62";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и слова "8958,3 гектаров 32 километра" заменить цифрами и словами "9658,16 гектара, 32 километра";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"город Степногорск":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6, 7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4"/>
        <w:gridCol w:w="2804"/>
        <w:gridCol w:w="6692"/>
      </w:tblGrid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Кырыккудык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Каменный карьер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и цифру "Итого: 5" заменить словом и цифрой "Итого: 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и слово "214 гектара" заменить цифрами и словом "236,8 гектара";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и цифры "Всего: 524" заменить словом и цифрами "Всего: 561";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и слова "106300,7 гектаров, 751,2 километра" заменить цифрами и словами "111080,26 гектара, 782,6 километра".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