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e5c7" w14:textId="4e9e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2019 года № 6С-40-2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августа 2020 года № 6С-47-2. Зарегистрировано Департаментом юстиции Акмолинской области 18 августа 2020 года № 7990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2020-2022 годы" от 13 декабря 2019 года № 6С-40-2 (зарегистрировано в Реестре государственной регистрации нормативных правовых актов № 7599, опубликовано 26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273 176 483,3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28 337 071,6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1 431 944,9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243 407 466,8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283 700 865,0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29 737 029,2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33 028 413,8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3 291 384,6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-40 397 410,9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40 397 410,9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2020 год предусмотрено погашение бюджетных кредитов в республиканский бюджет в сумме 3 384 381,1 тысяча тенге, в том числе: погашение долга местного исполнительного органа – 1 300 000,0 тысяч тенге, погашение долга местного исполнительного органа перед вышестоящим бюджетом – 2 083 930,5 тысяч тенге, возврат неиспользованных бюджетных кредитов, выданных из республиканского бюджета – 450,6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области на 2020 год в сумме 1 700 599,7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273 176 483,3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28 337 071,6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24 932 491,6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5 896 013,6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19 036 478,0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3 404 580,0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3 396 048,0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1 431 944,9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189 119,6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457 627,3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243 407 466,8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5 467 754,8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237 939 712,0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12"/>
        <w:gridCol w:w="1013"/>
        <w:gridCol w:w="6251"/>
        <w:gridCol w:w="3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283 700 865,0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3 718 179,3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2 509 142,1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1 951 363,2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314 339,2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256 431,5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121 069,4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118 244,4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180 233,1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771 579,0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349 152,0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359 565,9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9 183 196,4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9 133 196,4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7 203 708,2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1 856 220,2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53 004 827,2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617 770,1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47 343 357,4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125 052,4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1 499 069,6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1 044 320,2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479 713,4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508 068,4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11 572 258,3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2 516 316,0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2 811 352,5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26 099 009,1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2 798 796,5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2 657 412,6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88 533,9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2 243 130,2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1 873 727,1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369 403,1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14 901 536,0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7 006 774,7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169 981,2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1 394 755,0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270 592,8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4 331 892,7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7 894 761,3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10 793 287,9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9 420 046,9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929 430,4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928 262,0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1 780 304,7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230 097,2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5 020 858,1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1 110 008,9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35 926 839,1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7 360 840,5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4 003 590,8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3 128 246,7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28 565 998,6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2 978 286,0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6 323 681,1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1 449 415,0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1 745 486,0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8 153 445,4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7 779 428,7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10 109 148,6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1 235 912,9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413 388,3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569 120,9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62 058,2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3 897 435,1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330 361,3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423 795,7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918 595,6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496 390,2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1 000 483,2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60 790,7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4 830 686,1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4 358 794,6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144 792,7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2 835 668,0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2 262 264,0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43 488 454,0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65 795,2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3 479 183,4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1 282 386,5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1 883 315,3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37 802 346,5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178 084,5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1 028 624,0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8 845 072,0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4 171 368,0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6 617 437,0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1 279 902,6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200 631,6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64 645,8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4 751 759,1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4 452 323,7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4 379 723,6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25 860 646,0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68 581,7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674 839,5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597 669,3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8 009 027,7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6 952 867,7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8 397 660,1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9 166 994,2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1 769 066,2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1 700 599,7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93 243,4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2 964 145,0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2 284 712,0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529 538,0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716 886,0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1 308 992,4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509 905,0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799 087,4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563 603,5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107 663,1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103 606,2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59 081 087,1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53 095 660,0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4 703 463,0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825 537,5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29 737 029,2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33 028 413,8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22 580 281,8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4 886 117,8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6 078 010,5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5 107 545,7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878 081,1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5 585 872,6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5 587 130,0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4 361 002,0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3 291 384,6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3 290 934,0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-40 397 410,9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40 397 410,9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203 295 952,0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27 090 534,0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23 486 749,0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4 267 016,0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19 219 733,0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3 603 785,0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1 264 670,0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442 075,0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174 940 748,0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168 982 294,0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203 020 248,0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2 184 906,0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1 243 503,0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1 147 387,0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6 686 210,0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28 013 187,0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22 791 124,0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891 991,0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8 729 158,0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8 444 234,0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1 745 174,0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1 049 981,0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12 771 038,0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1 937 400,0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1 429 839,0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10 833 638,0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8 261 319,0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4 328 429,0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2 461 327,0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16 697 237,0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1 269 601,1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1 104 000,1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59 243 556,9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56 011 259,1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55 411 259,1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50 865 589,0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-3 504 428,0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3 917 985,0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3 780 132,0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-3 780 132,0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197 945 717,0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27 914 345,0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24 139 120,0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4 691 409,0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19 447 711,0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3 761 905,0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1 334 395,0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459 758,0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168 696 977,0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161 885 023,0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117"/>
        <w:gridCol w:w="3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197 670 013,0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2 189 855,0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1 248 606,0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6 640 704,0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6 635 436,0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29 059 146,0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23 087 245,0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8 658 753,0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5 172 539,0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4 032 958,0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822 714,0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1 279 923,0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1 230 917,0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2 474 401,0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1 405 461,0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4 330 486,0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3 954 462,0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20 759 961,0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1 278 397,0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16 698 288,0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1 231 919,0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4 080 781,0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63 570 267,0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60 598 279,2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59 998 279,2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2 233 389,0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- 2025"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-3 120 405,0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3 396 109,0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-3 396 109,0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4"/>
        <w:gridCol w:w="4446"/>
      </w:tblGrid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98 426 695,0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66 091 868,0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5 432 784,0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4 992 669,0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2 167 953,0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1 283 564,0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884 389,0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478 059,0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19 466 473,8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3 105 832,0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7 002 816,0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4 145 523,0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1 482 351,0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848 082,8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2 281 984,5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480 837,5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97 013,4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1 143 529,6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708 501,0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435 028,6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бизнеса-2025"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1 424 538,0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8 198 827,7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1 874 875,7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1 815 935,0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20 956 429,0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8 553 177,0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заимов субъектов агропромышленного комплекса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6 359 206,0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170 953,0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1 286 096,0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27 473 825,0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9 730 183,0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строительство, реконструкцию объектов здравоохранения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1 169 415,0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фонда, 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1 489 324,0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1 887 099,0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2 656 452,0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11 647 155,0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2 253 911,0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4 937 856,0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468 071,0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1 679 668,0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1 230 018,0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6 096 487,0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2 269 636,0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3 088 530,0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4 861 002,0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1 399 728,0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содействие развитию предпринимательства в областных центрах, городах Нур-Султане, Алматы, Шымкенте, Семее и моногородах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  <w:tr>
        <w:trPr>
          <w:trHeight w:val="30" w:hRule="atLeast"/>
        </w:trPr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и массового предпринимательства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2 961 274,0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39 523 382,7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23 209 153,5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коммунальное государственное учреждение "Smart Aqkol"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10 820 957,3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308 055,8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178 218,0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6 627 733,0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Целиноградского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85 985,2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359 791,0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организации дошкольного и среднего образования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Коргалжынской школе-гимназии Коргалжынского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и установка котлов для котельных школ Аккольского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угля для школ Аккольского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384 798,3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838 699,1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248 017,1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материально-техническое оснащение физкультурно-оздоровительного комплекса в селе Астраханка Астраханского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6 337 510,4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5 666 715,0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319 330,0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351 465,4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206 844,8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158 960,8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4 534 741,0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4 109 055,9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425 685,1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16 314 229,2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7 687 572,8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2 762 820,9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2 015 215,3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1 806 663,1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543 162,5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и благоустройства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 и отдыха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5 902 311,8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760 778,0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1 486 777,3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1 753 505,2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808 659,6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благоустройство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785 980,7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