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595c" w14:textId="41f5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2019 года № 6С-40-2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сентября 2020 года № 6С-49-2. Зарегистрировано Департаментом юстиции Акмолинской области 17 сентября 2020 года № 8025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2020-2022 годы" от 13 декабря 2019 года № 6С-40-2 (зарегистрировано в Реестре государственной регистрации нормативных правовых актов № 7599, опубликовано 26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272 625 026,3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28 337 071,6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1 431 944,9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242 856 009,8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283 149 408,0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29 708 529,2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32 999 913,8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3 291 384,6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-40 368 910,9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40 368 910,9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272 625 026,3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28 337 071,6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24 932 491,6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5 896 013,6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1 431 944,9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189 119,6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242 856 009,8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237 388 255,0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237 388 255,0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283 149 408,0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3 614 448,8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2 509 142,1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1 951 363,2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180 233,1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359 565,9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9 172 241,4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9 122 241,4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7 192 753,2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53 111 733,1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617 770,1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47 450 263,3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1 499 069,6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1 044 320,2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10 879 164,0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2 516 316,0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2 811 352,5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26 899 009,3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2 798 796,5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2 657 412,6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2 243 130,2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1 873 727,1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14 901 536,0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7 006 774,7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169 981,2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270 592,8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4 331 892,7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10 822 146,9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9 448 905,9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923 820,4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1 763 821,7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5 074 737,1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35 926 839,1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7 360 840,5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4 003 590,8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3 128 246,7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28 565 998,6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2 978 286,0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6 323 681,1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8 153 445,4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7 779 428,7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10 050 862,4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1 232 737,7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410 213,1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3 842 324,1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325 846,3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896 441,1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477 369,9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496 390,2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976 587,9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4 830 686,1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4 358 794,6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2 262 264,0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43 488 454,0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3 479 183,4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1 883 315,3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37 802 346,5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1 028 624,0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1 279 902,6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4 751 759,1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4 452 323,7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674 839,5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597 669,3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8 009 027,7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6 952 867,5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8 397 660,1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8 652 744,2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1 308 992,4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799 087,4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4 703 463,0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29 708 529,2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32 999 913,8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22 580 281,8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3 290 934,0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-40 368 910,9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40 368 910,9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4"/>
        <w:gridCol w:w="4446"/>
      </w:tblGrid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97 846 738,0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65 540 411,0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5 021 528,0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2 333 727,0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1 050 163,0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381 420,0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407 109,0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19 466 473,8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848 082,8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2 281 984,5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1 088 418,6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949 288,0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8 198 827,7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1 874 875,7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1 815 935,0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20 956 429,0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27 473 825,0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9 730 183,0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реконструкцию объектов здравоохранения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1 887 099,0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2 656 452,0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11 647 155,0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1 230 018,0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6 096 487,0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3 088 530,0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4 832 502,0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39 630 288,4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23 316 059,2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10 927 863,1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308 055,8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6 627 733,0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Целиноградского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359 791,0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организации дошкольного и среднего образования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Коргалжынской школе-гимназии Коргалжынского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и установка котлов для котельных школ Аккольского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угля для школ Аккольского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384 798,3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838 699,1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248 017,1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материально-техническое оснащение физкультурно-оздоровительного комплекса в селе Астраханка Астраханского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6 337 510,4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5 666 715,0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319 330,0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351 465,4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158 960,8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4 534 740,9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4 109 055,9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16 314 229,2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7 687 572,8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2 762 820,9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2 015 215,3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1 806 663,1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543 162,5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и благоустройства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5 902 311,8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1 486 777,3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1 753 505,2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808 659,6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785 980,7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