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3071" w14:textId="d6f3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11 декабря 2020 года № 6С-52-2. Зарегистрировано Департаментом юстиции Акмолинской области 23 декабря 2020 года № 8254.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Акмолинской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404 803 693,9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45 520 625,5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8 130 165,9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539 180,2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350 613 722,3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411 306 136,6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4 142 156,2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8 134 288,0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3 992 131,8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-140 153,4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64 010,0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- 204 163,4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-10 504 445,5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10 504 445,5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Акмолинского областного маслихата от 08.12.2021 </w:t>
      </w:r>
      <w:r>
        <w:rPr>
          <w:rFonts w:ascii="Times New Roman"/>
          <w:b w:val="false"/>
          <w:i w:val="false"/>
          <w:color w:val="000000"/>
          <w:sz w:val="28"/>
        </w:rPr>
        <w:t>№ 7С-11-2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 и районные (городов областного значения) бюджеты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областной бюджет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в областной бюджет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отчислениям недропользователей на социально-экономическое развитие региона и развитие его инфраструктуры в областной бюджет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 в районные (городов областного значения) бюджеты – 100 %.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Акмолинского областного маслихата от 10.03.2021 </w:t>
      </w:r>
      <w:r>
        <w:rPr>
          <w:rFonts w:ascii="Times New Roman"/>
          <w:b w:val="false"/>
          <w:i w:val="false"/>
          <w:color w:val="000000"/>
          <w:sz w:val="28"/>
        </w:rPr>
        <w:t>№ 7С-2-4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2021 год предусмотрены бюджетные изъятия из бюджета города Кокшетау в сумме 5 958 454 тысячи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областного бюджета на 2021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области.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2021 год предусмотрены объемы субвенций, передаваемых из областного бюджета районным (городов областного значения) бюджетам, в сумме 50 865 589 тысяч тенге, в том числе: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2 910 961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тысяча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7 960 398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тенге.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2021 год предусмотрены целевые трансферты районным (городов областного значения) бюджетам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2021 год предусмотрено погашение бюджетных кредитов в республиканский бюджет в сумме 3 280 860,1 тысяч тенге, в том числе: погашение долга местного исполнительного органа – 1 513 290,0 тысяч тенге, погашение долга местного исполнительного органа перед вышестоящим бюджетом – 1 767 569,9 тысяч тенге, возврат неиспользованных бюджетных кредитов, выданных из республиканского бюджета – 0,2 тысячи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Акмолинского областного маслихата от 08.12.2021 </w:t>
      </w:r>
      <w:r>
        <w:rPr>
          <w:rFonts w:ascii="Times New Roman"/>
          <w:b w:val="false"/>
          <w:i w:val="false"/>
          <w:color w:val="000000"/>
          <w:sz w:val="28"/>
        </w:rPr>
        <w:t>№ 7С-11-2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области на 2021 год в сумме 61 946,8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Акмолинского областного маслихата от 08.12.2021 </w:t>
      </w:r>
      <w:r>
        <w:rPr>
          <w:rFonts w:ascii="Times New Roman"/>
          <w:b w:val="false"/>
          <w:i w:val="false"/>
          <w:color w:val="000000"/>
          <w:sz w:val="28"/>
        </w:rPr>
        <w:t>№ 7С-11-2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лимит долга местного исполнительного органа области на 2021 год в размере 88 738 575,4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Акмолинского областного маслихата от 05.11.2021 </w:t>
      </w:r>
      <w:r>
        <w:rPr>
          <w:rFonts w:ascii="Times New Roman"/>
          <w:b w:val="false"/>
          <w:i w:val="false"/>
          <w:color w:val="000000"/>
          <w:sz w:val="28"/>
        </w:rPr>
        <w:t>№ 7С-10-2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областных бюджетных программ, не подлежащих секвестру в процессе исполнения областного бюджета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Акмолинского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6С-52-2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Акмолинского областного маслихата от 08.12.2021 </w:t>
      </w:r>
      <w:r>
        <w:rPr>
          <w:rFonts w:ascii="Times New Roman"/>
          <w:b w:val="false"/>
          <w:i w:val="false"/>
          <w:color w:val="ff0000"/>
          <w:sz w:val="28"/>
        </w:rPr>
        <w:t>№ 7С-11-2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404 803 693,9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41 766 910,1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11 277 866,9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30 489 043,2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3 753 712,8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3 741 036,1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8 130 165,9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1 506 993,9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350 613 722,3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70 374 791,3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70 374 791,3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280 238 931,0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280 238 931,0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411 306 136,6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6 607 508,5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1 943 368,7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9 723 666,2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9 297 948,9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7 619 067,6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153 544 767,4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143 839 127,5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1 727 971,2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1 385 325,7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895 253,9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12 492 024,2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2 378 956,8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6 153 545,4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75 952 705,1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17 783 742,2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5 301 476,2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4 101 842,2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3 116 978,4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5 702 132,2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5 698 966,6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1 218 866,1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3 003 290,2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10 129 109,6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8 645 158,2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1 951 012,7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4 869 478,5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1 366 038,5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1 178 792,1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35 959 756,7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35 917 468,6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1 741 034,1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23 322 200,5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11 280 934,1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1 088 511,3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4 509 225,4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1 658 317,3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5 419 991,8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3 347 123,5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3 347 123,5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46 496 338,5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1 314 632,1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646 571,6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42 172 871,9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9 617 623,8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5 654 963,3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1 364 586,1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12 280 886,2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12 003 811,6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11 876 677,1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37 680 425,4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37 680 425,4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8 735 834,8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18 629 922,3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13 437 075,4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3 832 040,7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1 023 834,7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62 222 441,6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62 222 441,6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1 397 431,4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4 142 156,2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3 992 131,8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3 992 131,8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3 992 131,8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3 702 530,9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-140 153,4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-10 504 445,5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10 504 445,5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6С-52-2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Акмолинского областного маслихата от 10.03.2021 </w:t>
      </w:r>
      <w:r>
        <w:rPr>
          <w:rFonts w:ascii="Times New Roman"/>
          <w:b w:val="false"/>
          <w:i w:val="false"/>
          <w:color w:val="ff0000"/>
          <w:sz w:val="28"/>
        </w:rPr>
        <w:t>№ 7С-2-4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230 222 877,0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70 015 108,0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70 015 108,0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160 207 769,0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160 207 769,0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264 010 694,0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94 651 229,0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88 035 148,0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43 472 784,0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13 077 015,0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44 655 915,0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43 300 159,0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-6 101 489,0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-5 886 844,0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6С-52-2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264 681 432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230 222 877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70 015 108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70 015 108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160 207 769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160 207 769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264 896 076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43 472 784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13 077 015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-2 517 665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-2 303 021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6С-52-2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Акмолинского областного маслихата от 08.12.2021 </w:t>
      </w:r>
      <w:r>
        <w:rPr>
          <w:rFonts w:ascii="Times New Roman"/>
          <w:b w:val="false"/>
          <w:i w:val="false"/>
          <w:color w:val="ff0000"/>
          <w:sz w:val="28"/>
        </w:rPr>
        <w:t>№ 7С-11-2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125 160 137,0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86 295 201,0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и проведение выборов акимов городов районного значения, сел, поселков, сельских округов за счет целевого трансферта из Национального фонда Республики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 за счет целевого трансферта из Национального фонда Республики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медицинских работников из числа гражданских служащих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784 215,0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протезно-ортопедические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специальные средства передвижения (кресло-коляски)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1 108 381,0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179 561,5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36 494 808,0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2 208 355,0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финансирования в государственных организациях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20 335 479,0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4 858 695,0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степень магистра методистам методических центров (кабинетов)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1 432 319,0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 - Ел бесігі" за счет целевого трансферта из Национального фонда Республики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медицинским работникам организаций дошкольного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медицинским работникам государственных организаций 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медицинским работникам государственных организаций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1 882 742,0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1 106 962,0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транслировании новостных телепередач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увеличения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медицинских работников государственных организаций в сфере физической культуры и спорта за счет целевого трансферта из Национального фонда Республики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 - Ел бесігі" за счет целевого трансферта из Национального фонда Республики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8 906 352,0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 - Ел бесігі" за счет целевого трансферта из Национального фонда Республики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3 405 602,0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 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24 891 423,0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развития семеноводства за счет целевого трансферта из Национального фонда Республики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стоимости удобрений (за исключением органических) за счет целевого трансферта из Национального фонда Республики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34 166 820,0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10 724 249,0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1 533 310,0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18 182 530,0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3 021 962,0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2 931 437,0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3 571 707,0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5 099 867,0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866 265,0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5 260 041,0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2 305 413,0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развитию предпринимательства в областных центрах, городах Нур-Султане, Алматы, Шымкенте, Семее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предпринимательских инициатив в рамках Дорожной карты занятости на 2020–2021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и массового предпринимательства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6С-52-2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Акмолинского областного маслихата от 08.12.2021 </w:t>
      </w:r>
      <w:r>
        <w:rPr>
          <w:rFonts w:ascii="Times New Roman"/>
          <w:b w:val="false"/>
          <w:i w:val="false"/>
          <w:color w:val="ff0000"/>
          <w:sz w:val="28"/>
        </w:rPr>
        <w:t>№ 7С-11-2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40 321 407,3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26 133 739,7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 Aqkol"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1 943 368,7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1 782 258,6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исполнительных органов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рамках Программы развития продуктивной занятости и массового предпринимательства "Енбек" 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551 401,3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многодетным матерям, награжденным подвесками "Күміс алқа" и "Алтын алқа", многодетным семьям, имеющих от 4-х и более детей до 18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участникам и инвалидам ликвидации аварии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специалистов сферы социальной защиты, работающих с детьми с аутизмом и ментальными поведенческими нарушениями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Единовременная социальная помощь ветеранам боевых действий на территории других государств к празднованию 30-летия Дня Независимости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Единовременная социальная помощь ветеранам Афганской войны к празднованию 30-летия Дня Независимости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448 402,3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 (снос) здания районного Дома культуры, расположенного по адресу Бурабайский район, город Щучинск, улица Абылай хана 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сотрудников и содержания здания Дома культуры села Зеленый Бор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труда сотрудников Целиноградского районного Дома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по антикоррупционной тематике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407 722,8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плоскостных сооружений стадиона города Акколь Аккольского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Ремонты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10 723 866,0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9 601 905,9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жилья с инженерными сетями в Есильском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жилья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700 022,9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10 659 854,3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10 608 223,5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151 628,1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генеральных планов с проектом детальной планировки, схем развития и застройки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в селе Акмол Целиноградского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14 187 667,6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5 327 088,1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2 659 104,4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1 651 539,1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354 621,5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5 550 083,5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601 673,3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570 725,6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благоустройство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199 501,4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2 713 017,7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3 310 496,0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6С-52-2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6С-52-2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