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6881" w14:textId="d966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4 февраля 2020 года № А-2/47 "Об утверждении объемов субсидий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декабря 2020 года № А-1/671. Зарегистрировано Департаментом юстиции Акмолинской области 25 декабря 2020 года № 8265. Утратило силу постановлением акимата Акмолинской области от 3 февраля 2021 года № А-2/47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03.02.2021 </w:t>
      </w:r>
      <w:r>
        <w:rPr>
          <w:rFonts w:ascii="Times New Roman"/>
          <w:b w:val="false"/>
          <w:i w:val="false"/>
          <w:color w:val="ff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субсидий в области животноводства" от 4 февраля 2020 года № А-2/47 (зарегистрировано в Реестре государственной регистрации нормативных правовых актов № 7665, опубликовано 6 февраля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А-1/671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4093"/>
        <w:gridCol w:w="894"/>
        <w:gridCol w:w="2331"/>
        <w:gridCol w:w="3929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9 667,35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77 373,34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137 525,69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413 910,69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394 320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452 640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стран Европы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12 188,442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89 106,442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709 244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1 476 278,082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развития племенного животноводства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1 890 188,772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выделенных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3449"/>
        <w:gridCol w:w="877"/>
        <w:gridCol w:w="2972"/>
        <w:gridCol w:w="3447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стран Европы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развития племенного животноводства из средств республиканского бюджета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выделенных из средств резерва Правительства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2822"/>
        <w:gridCol w:w="581"/>
        <w:gridCol w:w="3933"/>
        <w:gridCol w:w="3934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99 344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А-1/671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5173"/>
        <w:gridCol w:w="571"/>
        <w:gridCol w:w="2435"/>
        <w:gridCol w:w="3303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346 364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15 586,38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582 435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11 648, 7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1 008 559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20 171,18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56 406,26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44 520,75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3 561,66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3 561,66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28 848 390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43 272,585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3 977 676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4 375,4436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3 477 068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51 125,0966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136 273,4166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641 759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128 351,8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14 940 053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522 901,855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4 435 149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44 351,49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691 753,345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18 000 000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79 395 079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238 185,237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5 377 577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11 830,6694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250 015,9064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2 590 974,8114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повышения продуктивности и качества продукции животноводства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2 727 248,228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животноводства, выделенных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279"/>
        <w:gridCol w:w="583"/>
        <w:gridCol w:w="2485"/>
        <w:gridCol w:w="3118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перемещҰнных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748 046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3 125 053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140 627,385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1 296 534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38 896,02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1 179 709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23 594,18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213 117,585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362 726,785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5 368 943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187 913,005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1 341 465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26 829,3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3 202,91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217 945,215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13 913 475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1 331 023,215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повышения продуктивности и качества продукции животноводства из средств республиканского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1 693 750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животноводства, выделенных из средств резерва Правительства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2586"/>
        <w:gridCol w:w="717"/>
        <w:gridCol w:w="4140"/>
        <w:gridCol w:w="3830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9 560 000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3 221 953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64 439,06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792 000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630 479,06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19 948 823,225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1 595 905,858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1 595 905,858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238 000 000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14 545 450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15 999,995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16 008 687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16 008,687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389 008,682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2 615 393,6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