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b23f5" w14:textId="e1b23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24 декабря 2019 года № С-40/2 "О городском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9 апреля 2020 года № С-42/2. Зарегистрировано Департаментом юстиции Акмолинской области 9 апреля 2020 года № 7796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 городском бюджете на 2020-2022 годы" от 24 декабря 2019 года № С-40/2 (зарегистрировано в Реестре государственной регистрации нормативных правовых актов № 7632, опубликовано 16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2020 – 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41 072 589,7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19 697 868,0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181 430,0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1 862 066,0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19 331 225,7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76 996 690,1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150 956,0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174 966,0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24 010,0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- 36 075 056,4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36 075 056,4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затратах городского бюджета предусмотрены трансферты в сумме 3 600,0 тысяч тенге поселку Станционный на проведение противопаводковых мероприятий и бюджетные субвенции в бюджет поселка, сельского округа в сумме 227 361,0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Красноярскому сельскому округу в сумме 137 447,0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Станционный в сумме 89 914,0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города на 2020 год в сумме 443 514,8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Р.Макишев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С-42/2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С-40/2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41072589,7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19697868,0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426043,0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426043,0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7191677,0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7191677,0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1724574,0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943316,0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686429,0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9963204,0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9613938,0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253170,0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392085,0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392085,0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1862066,0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1432066,0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1432066,0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19331225,7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19329764,5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19329764,5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280"/>
        <w:gridCol w:w="1280"/>
        <w:gridCol w:w="5104"/>
        <w:gridCol w:w="3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76996690,1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1508852,8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224531,2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209598,7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14932,5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1162504,8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139904,8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1506904,0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15942674,4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3204607,0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605043,0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2599564,0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91707,6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91707,6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8901425,6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8486836,9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414588,7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35715,2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35715,2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3071586,7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3071586,7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76475,3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76475,3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561157,0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246408,0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1928716,4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543740,0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543740,0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175350,4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85710,3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206559,3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172097,0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291876,4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43378493,2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39570983,7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37845633,5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1725350,2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200594,0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200594,0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3179548,5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267553,0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1291623,0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1609115,5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856455,3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180306,0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180306,0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58057,9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16626,9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154248,2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117958,4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36289,8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260600,3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235449,0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49780,9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72618,8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174943,5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41363,6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41363,6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133579,9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23943,9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3024646,9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3024646,9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1001819,0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1319424,0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5909,9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458293,0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2806035,4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443514,8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443514,8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759079,0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инженерной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2025 года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759079,0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1584917,6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инженерной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2025 года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769616,0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-Ел бесігі"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815301,6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5485668,4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5485668,4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32132,2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4453318,0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227361,0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772857,2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150956,0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-36075056,4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36075056,4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С-42/2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С-40/2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27271218,0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21336674,0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506559,0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506559,0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8023178,0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8023178,0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1892048,0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1003915,0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787615,0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10464587,0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10094365,0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268360,0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181410,0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2119318,0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1649318,0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1649318,0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3633816,0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3633816,0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3633816,0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1304"/>
        <w:gridCol w:w="1304"/>
        <w:gridCol w:w="5199"/>
        <w:gridCol w:w="35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25613623,0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357296,0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10789792,0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3183798,0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245853,0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2937945,0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723745,0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723745,0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4827309,5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4509408,5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317901,0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1521236,5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1521236,5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436888,0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129346,0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1277123,0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936089,0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286422,0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225573,0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143857,0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1956196,0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195934,0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195934,0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1743379,0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179720,0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906331,0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432166,0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496121,0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174014,0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174014,0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117195,0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2075248,0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2075248,0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1478147,0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589483,0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2177563,0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1760255,0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инженерной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2025 года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-Ел бесігі"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421255,0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6119437,0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6119437,0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5958454,0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160983,0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1657595,0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-1657595,0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С-42/2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С-40/2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25651959,0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22326018,0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536952,0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536952,0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8415540,0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8415540,0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2005572,0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1064150,0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834872,0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10890634,0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10498198,0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284462,0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191476,0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1420109,0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920109,0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920109,0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1714356,0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1714356,0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1304"/>
        <w:gridCol w:w="1304"/>
        <w:gridCol w:w="5199"/>
        <w:gridCol w:w="35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24679165,0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359354,0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135384,0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11459932,0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3193557,0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251385,0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2942172,0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6120758,0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5800411,0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320347,0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1604191,0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1604191,0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443521,0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161222,0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1250991,0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939237,0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286422,0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225573,0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2654856,0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2637907,0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906331,0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1506414,0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498059,0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140422,0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692440,0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692440,0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589483,0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417458,0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6973268,0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6973268,0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6811954,0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161314,0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972794,0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-972794,0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С-42/2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С-40/2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бюджету города Кокшетау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1"/>
        <w:gridCol w:w="3659"/>
      </w:tblGrid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7 739 205,3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3 874 542,3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646 669,0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646 669,0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города Кокшетау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615 709,0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299 894,0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68 660,0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21 402,0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54 439,0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11 930,0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53 476,0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16 226,0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катетерами одноразового использования детей инвалидов с диагнозом Spina bifida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38 850,0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48 324,0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города Кокшетау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2 375 426,3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436 364,0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47 973,0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192 823,3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1 226 611,0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471 655,0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города Кокшетау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236 738,0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29 011,0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207 727,0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3 689 697,0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643 579,0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дороги вдоль берега озера Копа от улицы Кенесары Касымулы до поворота на Центр крови в городе Кокшетау Акмолинской области (1 очередь) 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643 579,0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3 046 118,0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тепломагистрали 2 на участке от районной котельной 1 до насосной перекачивающей станции 2 с диаметром 800мм на диаметр 1000 мм в городе Кокшетау Акмолинской области 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 - Ел бесігі"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696 839,0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пятиэтажного сорока квартирного жилого дома (привязка) в микрорайоне Сарыарка, № 9 А города Кокшетау Акмолинской области (позиция 1)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63644,0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пятиэтажного сорока квартирного жилого дома (привязка) в микрорайоне Сарыарка, № 9 А города Кокшетау Акмолинской области (позиция 3)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63644,0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жилого комплекса (привязка) (на участке площадью 38,6 га) в городе Кокшетау Акмолинской области (позиция 1), (без наружных инженерных сетей). Корректировка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197952,0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жилого дома (на участке площадью 88,5 га) в городе Кокшетау Акмолинской области (позиция 1) (без наружных инженерных сетей)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290304,0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жилого дома (на участке площадью 88,5 га) в городе Кокшетау Акмолинской области (позиция 2) (без наружных инженерных сетей)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290304,0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пятиэтажного сорока квартирного жилого дома (привязка) в микрорайоне Сарыарка, № 9 А города Кокшетау Акмолинской области (позиция 1)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65408,0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пятиэтажного сорока квартирного жилого дома (привязка) в микрорайоне Сарыарка, № 9 А города Кокшетау Акмолинской области (позиция 3)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65408,0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жилого дома (на участке площадью 88,5 га) в городе Кокшетау Акмолинской области (позиция 1) (без наружных инженерных сетей)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98616,0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жилого дома (на участке площадью 88,5 га) в городе Кокшетау Акмолинской области (позиция 2) (без наружных инженерных сетей)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98616,0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жилым комплексам в городе Кокшетау Акмолинской области (позиции 1,2,3) (Наружное электроснабжение)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27438,0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(сети электроснабжения 10 кВ)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159721,0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(сети электроснабжения 0,4 кВ)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16951,0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88,5 га) в микрорайоне Сарыарка города Кокшетау Акмолинской области. Тепловые сети.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223819,0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жилым комплексам в городе Кокшетау Акмолинской области (позиции 1,2,3) (Наружные сети теплоснабжения)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10868,0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 города Кокшетау Акмолинской области (сети теплоснабжения)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41373,0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 города Кокшетау Акмолинской области (Строительство канализационного коллектора по улице Гагарина)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135213,0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174 966,0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города Кокшетау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174 966,0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174 966,0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С-42/2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С-40/2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бюджету города Кокшетау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9"/>
        <w:gridCol w:w="3551"/>
      </w:tblGrid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48 235 633,2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6 010 933,0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города Кокшетау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189 051,0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адресной социальной помощи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120 186,0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рамках государственного социального заказа престарелым и инвалидам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рамках государственного социального заказа жертвам бытового насилия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16 319,0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4 781,0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75-летию Победы в Великой Отечественной войне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3 191 863,0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и капитальный ремонт улиц города Кокшетау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458 293,0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 в городе Кокшетау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704 024,0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в городе Кокшетау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239 201,0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дворовых территорий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540 549,0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города Кокшетау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373 463,0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льготным проездом многодетных матерей и детей из многодетных семей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29 002,0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объектов коммунальной собственности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надобностей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372 331,0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города Кокшетау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1 089 165,0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31 657,0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59 127,0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11 566,0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51 266,0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749 725,0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44 848,0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учителям за наставничество молодым учителям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педагогам организаций начального, основного и общего среднего образования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24 973,0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педагогам начального, основного и общего среднего образования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16 016,0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среднего образования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14 533,0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средней школы № 8 города Кокшетау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города Кокшетау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23 081,0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23 081,0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Кокшетау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1 516 182,0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системы "Электронная очередь"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14 278,0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 города Кокшетау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1 501 904,0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города Кокшетау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развитие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5 754 592,2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1 297 490,0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дороги проспекта Нұрсұлтан Назарбаев от проспекта Абылай хана до Старого аэропорта в городе Кокшетау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дороги вдоль берега озера Копа от улицы Кенесары Касымулы до поворота на Центр крови в городе Кокшетау Акмолинской области (1 очередь)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115 500,0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дороги на перекрестке проспекта Нұрсұлтан Назарбаев - улицы Абая в городе Кокшетау Акмолинской области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17 606,0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дороги на перекрестке проспекта Нұрсұлтан Назарбаев - улицы Сакена Жунусова в городе Кокшетау Акмолинской области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26 012,0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Реконструкция автодороги улицы Малика Габдуллина от микрорайона Центральный до микрорайона Сарыарка в городе Кокшетау Акмолинской области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Строительство дороги между микрорайонами Васильковский, Коктем и Сарыарка в городе Кокшетау Акмолинской области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Реконструкция дороги по улице Малика Габдуллина (участок от улицы Мухтара Ауэзова до улицы Акана серэ)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дорог в городе Кокшетау (район коммунального государственного учреждения "Специальная школа № 1 города Кокшетау" управления образования Акмолинской области от улицы Шокана Уалиханова)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набережной зоны вдоль берега озера Копа от Центра крови до Старого аэропорта в городе Кокшетау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156 157,0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набережной зоны вдоль озера Копа от улицы Кенесары Касымулы до Центра крови в городе Кокшетау (1 очередь, участок от поворота на Центр крови до моста через речку Кылшакты)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42 215,0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4 457 102,2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 - Ел бесігі"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118 462,6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учебно-воспитательного комплекса вдоль Красноярской трассы города Кокшетау Акмолинской области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430 410,7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на 600 мест к средней школе № 1 в городе Кокшетау Акмолинской области (без наружных инженерных сетей и благоустройства)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519 269,0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пристройке на 600 мест к средней школе № 1 в городе Кокшетау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на 300 мест к средней школе № 6 в городе Кокшетау Акмолинской области (без наружных инженерных сетей и благоустройства)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286 810,0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на 420 мест к коммунальному государственному учреждению "Экологическая школа-гимназия № 13 "ЭКОС" в городе Кокшетау Акмолинской области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540 664,0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к коммунальному государственному учреждению "Средняя школа № 4" города Кокшетау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"Bolashaq Saraiy" в городе Кокшетау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280 мест в микрорайоне Сарыарка в городе Кокшетау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80 305,0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парка "Борцам революции" в городе Кокшетау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прохождением комплексной вневедомственной экспертизы, реконструкция районной котельной № 1 в городе Кокшетау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тепломагистрали -2 на участке от районной котельной - 1 до насосной перекачивающей станции - 2 с диаметром 800 мм на диаметр 1000 мм в городе Кокшетау Акмолинской области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269 616,0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 районной котельной № 2 Государственного коммунального предприятия на праве хозяйственного ведения "Кокшетау Жылу" в городе Кокшетау до 480 Гкал/час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пятиэтажного сорока квартирного жилого дома в микрорайоне Сарыарка, № 9 А города Кокшетау Акмолинской области (позиция 1)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17 626,0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пятиэтажного сорока квартирного жилого дома в микрорайоне Сарыарка, № 9 А города Кокшетау Акмолинской области (позиция 3)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10 775,0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жилого комплекса (на участке площадью 38,6 га) в городе Кокшетау Акмолинской области (позиция 1) (без наружных инженерных сетей).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35 498,0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36,8 га) севернее микрорайона Коктем города Кокшетау (тепловые сети d 800)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217 757,0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кабельной линии 10кВ и трансформаторной подстанции в микрорайоне Коктем в городе Кокшетау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25 789,0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линии телефонизации с доступом к широкополосному интернету Форум-центру "Кокшетау" в микрорайоне Коктем в городе Кокшетау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сетей (теплоснабжение, водоснабжение, канализация) в микрорайоне Коктем в городе Кокшетау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в южной части поселка Станционный на участке площадью 60 га города Кокшетау (сети электроснабжения)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38 378,0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в южной части поселка Станционный на участке площадью 60 га города Кокшетау (сети водоснабжения)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9 603,0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38,6 га) севернее микрорайона Коктем города Кокшетау (Наружные сети теплоснабжения)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21 051,0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88,5 га ) в микрорайоне Сарыарка города Кокшетау Акмолинской области.Тепловые сети.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79 911,0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1,2,3,4,5,6) (Наружные сети телефонизации и благоустройство)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51 791,0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7,8,9,10,11,12) (Наружные сети телефонизации и благоустройство)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жилым комплексам в городе Кокшетау Акмолинской области (позиции 1,2,3) (Благоустройство и наружные сети телефонизации)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25 509,0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(Благоустройство)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20 666,0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(сети телефонизации)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9 375,6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(Внутриплощадочные сети наружной водоканализации)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6 125,9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(Внутриплощадочные сети наружной канализации)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2 818,6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(Внутриплощадочные сети наружного водоснабжения)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993,2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(Реконструкция водопровода)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4 638,6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38,6 га) севернее микрорайна Коктем города Кокшетау Акмолинской области (Реконструкция ПС 110/10 кВ)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36 470 108,0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36 470 108,0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для финансирования строительства жилья в рамках реализации государственных и правительственных программ от выпуска государственных ценных бумаг, выпускаемых местными исполнительными органами области, для обращения на внутреннем рынке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3 990 108,0</w:t>
            </w:r>
          </w:p>
        </w:tc>
      </w:tr>
      <w:tr>
        <w:trPr>
          <w:trHeight w:val="30" w:hRule="atLeast"/>
        </w:trPr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области, для обращения на внутреннем рынке для финансирования мероприятий Дорожной карты занятости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