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e72f" w14:textId="684e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25 декабря 2019 года № С-40/19 "О бюджете на 2020-2022 годы Красноярского сельского округа и поселка Станционный"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апреля 2020 года № С-42/3. Зарегистрировано Департаментом юстиции Акмолинской области 9 апреля 2020 года № 7797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бюджете на 2020-2022 годы Красноярского сельского округа и поселка Станционный" от 25 декабря 2019 года № С-40/19 (зарегистрировано в Реестре государственной регистрации нормативных правовых актов № 7635, опубликовано 16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Красноярского сельского округа на 2020–2022 годы согласно приложениям 1, 1-1 и 1-2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–1 415 913,0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23 562,0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1 391 896,0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1 418 835,1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- 2 922,1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2922,1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Станционный на 2020–2022 годы согласно приложениям 2, 2-1 и 2-2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97 361,0 тысяча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100 254,0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- 2 893,0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2 893,0 тысячи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поселка Станционный на 2020 год предусмотрены целевые текущие трансферты из городского бюджета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Красноярского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651"/>
        <w:gridCol w:w="1064"/>
        <w:gridCol w:w="3034"/>
        <w:gridCol w:w="5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1415913,0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1391896,0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667"/>
        <w:gridCol w:w="3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1418835,1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Станционный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и областного бюджета в бюджет Красноярского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6638"/>
        <w:gridCol w:w="4819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1 254 449,0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1 249 808,0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с асфальтобетонным покрытием в селе Красный Яр, города Кокшетау, Акмолинской области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асфальтобетонным покрытием в селе Красный Яр, города Кокшетау, Акмолинской области по улицам Салахова, Абылай хана, Строителей и другие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с асфальтобетонным покрытием в селе Красный Яр, города Кокшетау, Акмолинской области по улицам Вавилова, Абая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асфальтобетонным покрытием в жилом массиве "Нурлы Кош" села Красный Яр, города Кокшетау, Акмолинской области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"Кокше" села Красный Яр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230 808,0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 Красный Яр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С-40/19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Кокшетау в бюджет поселка Станционный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2"/>
        <w:gridCol w:w="9128"/>
      </w:tblGrid>
      <w:tr>
        <w:trPr>
          <w:trHeight w:val="3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противопаводковые мероприятия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