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5896" w14:textId="8395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перечня категорий получателей жилищных сертификатов в городе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24 декабря 2020 года № С-49/6. Зарегистрировано Департаментом юстиции Акмолинской области 30 декабря 2020 года № 8277.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жилищных сертификатов, утвержденных приказом Министра индустрии и инфраструктурного развития Республики Казахстан от 20 июня 2019 года № 417 (зарегистрирован в Реестре государственной регистрации нормативных правовых актов № 18883)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перечень категорий получателей жилищных сертификатов в городе Кокшетау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Б.Бегалин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С-49/6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жилищных сертификатов в городе Кокшетау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 (один) миллион тенге как социальная помощь.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1 (один) миллион тенге как социальная поддержка в виде бюджетного кредита.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 в городе Кокшетау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Семьи, имеющие или воспитывающие детей с инвалидностью.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Кокшетауского городского маслихата Акмолинской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С-22/11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Лица с инвалидностью первой и второй групп.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Кокшетауского городского маслихата Акмолинской области от 16.01.2023 </w:t>
      </w:r>
      <w:r>
        <w:rPr>
          <w:rFonts w:ascii="Times New Roman"/>
          <w:b w:val="false"/>
          <w:i w:val="false"/>
          <w:color w:val="000000"/>
          <w:sz w:val="28"/>
        </w:rPr>
        <w:t>№ С-26/7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Дети-сироты и дети, оставшиеся без попечения родителей, не достигшие двадцати девяти лет, потерявшие родителей до совершеннолетия. При призыве таких лиц на воинскую службу возраст продлевается на срок прохождения срочной воинской службы.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Кокшетауского городского маслихата Акмолинской области от 16.01.2023 </w:t>
      </w:r>
      <w:r>
        <w:rPr>
          <w:rFonts w:ascii="Times New Roman"/>
          <w:b w:val="false"/>
          <w:i w:val="false"/>
          <w:color w:val="000000"/>
          <w:sz w:val="28"/>
        </w:rPr>
        <w:t>№ С-26/7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