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3419" w14:textId="ce83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Степногорска Акмолинской области от 31 января 2020 года № 2. Зарегистрировано Департаментом юстиции Акмолинской области 6 февраля 2020 года № 7667. Утратило силу решением акима города Степногорска Акмолинской области от 26 марта 2021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Степногорска Акмолинской области от 26.03.2021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города Степногорска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Степногорска Акмолинской области "Об образовании избирательных участков" от 20 декабря 2018 года № 21 (зарегистрировано в Реестре государственной регистрации нормативных правовых актов № 6961, опубликовано 27 декабря 2018 года в региональных общественно-политических газетах "Степногорск ақшамы", "Вечерний Степногорск").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Степногорской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2020 года № 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1 микрорайон, 47, государственное коммунальное казенное предприятие "Детская музыкальная школа" при отделе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2, 3, 4, 8, 9, 10, 12, 18, 21, 21/1, 21/2, 22, 23, 24, 24А, 26, 27, 29, 31, 32, 33, 34, 37, 38, 39, 40, 41, 42, 43, 44, 45, 48, 49, 50, 51, 52, 53, 54, 55, 60, 62, 63, 64, 65, 80, 85,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 – 1А, 2А, 3А, 4А, 5А, 5Б, 6, 7, 7А, 21, 26, 87, 94, 96.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2 микрорайон, 1, государственное казенное коммунальное предприятие "Центральный дворец культуры "Горняк" при отделе культуры, развития языков, физической культуры и спорта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микрорайон – 3, 4, 7, 8, 13/4, 18, 19, 20, 21, 22, 23, 24, 25, 26, 27, 28, 29, 30, 40А.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2 микрорайон, 14, коммунальное государственное учреждение "Средняя школа № 2 имени А.М. Горького"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микрорайон – 31, 33, 34, 35, 36, 37, 38, 39, 40, 41, 42, 43, 44, 45, 46, 47, 48, 52,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микрорайон – 16А, 17А.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3 микрорайон, 2, коммунальное государственное учреждение "Многопрофильная школа-лицей № 3 имени А.С. Пушкина"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микрорайон – 2, 5, 6, 7, 8, 9, 10, 10А, 11, 12, 13, 14, 15, 16, 17, 49, 50.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3 микрорайон, 84, государственное казенное коммунальное предприятие "Центральный дворец культуры "Горняк" при отделе культуры, развития языков, физической культуры и спорта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микрорайон – 18, 19, 20, 21, 22, 23, 24, 25, 51, 52, 53, 54, 83/1, 84/1, 102, 103, 104.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3 микрорайон, 84, государственное казенное коммунальное предприятие "Центральный дворец культуры "Горняк" при отделе культуры, развития языков, физической культуры и спорта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– 6, 7, 17, 18, 19, 20, 21, 22, 23, 24, 25, 26, 27, 83.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4 микрорайон, 45, коммунальное государственное учреждение "Школа-гимназия № 4 имени Л.Н. Толстого"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– 8, 9, 10, 11, 12, 13, 14, 15, 16, 76, 84, 85, 86.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4 микрорайон, 46, коммунальное государственное учреждение "Многопрофильная школа-лицей № 5 имени Сакена Сейфуллина"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– 38, 39, 40, 41, 42, 43, 44, 77, 87, 88,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микрорайон – 1, 2, 3, 4, 6, 7, 7А, 8, 9, 10, 12, 14, 15, 16, 17, 18, 19, 20, 21, 22, 23, 24, 25, 26, 27, 29, 30, 31, 33, 34, 36, 38, 39, 42, 43, 46, 47, 48, 49, 50, 51, 52, 53, 53А, 54, 55, 56, 57, 58, 60, 61, 62, 64, 66, 68, 69, 71, 72, 73, 74, 77, 79, 80, 81, 83, 85, 86, 87, 88, 89, 90, 91, 92, 93, 94, 94А, 96, 97, 98, 99, 100, 102, 103, 104, 105, 106, 107, 108, 108А, 112, 113, 118, 119, 120, 122, 123, 124, 125, 126, 128, 128/1, 131, 131А, 131Б, 132, 133, 136, 150, 152, 153, 154, 162, 173, 173А, 178, 180, 180А, 181, 183, 185, 186, 188, 191, 192, 193, 194, 195, 196, 197, 198, 199, 203, 204, 205, 205А, 206, 224, 225Б, 229, 230, 233, 236, 247.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4 микрорайон, 47/1, государственное коммунальное казенное предприятие "Межшкольный учебно-производственный комбинат" при отделе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– 3, 4, 5, 28, 31, 32, 33, 34, 35, 36, 37, 147/1.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5 микрорайон, 1, блок "А" коммунальное государственное учреждение "Школа-гимназия № 6 имени Абая Кунанбаева"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микрорайон – 18, 19, 20, 21, 22, 23, 24, 25, 26, 27, 28, 29, 32, 63.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5 микрорайон, 1, блок "Б" коммунальное государственное учреждение "Школа-гимназия № 6 имени Абая Кунанбаева"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микрорайон – 7, 8, 9, 11, 12, 14, 31.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6 микрорайон, 13, коммунальное государственное учреждение "Областной дом юношества "Жастар" (центр социальной адаптации) города Степногорска" управления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 – 10, 11, 12, 13, 14, 15, 19, 29, 68, 69, 70, 71, 84, 85.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6 микрорайон, 4, коммунальное государственное учреждение "Средняя школа № 8 имени А.П. Гайдара"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 – 16, 17, 18, 20, 21, 22, 23, 24, 27, 49, 50, 86, 87.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6 микрорайон, 3, коммунальное государственное учреждение "Средняя школа № 7 имени Гагарина"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 – 26, 30, 31, 32, 33, 34, 35, 36, 37, 38, 39, 40, 41, 42, 43, 44, 45, 48, 67.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7 микрорайон, 5, коммунальное государственное учреждение "Средняя школа № 9 имени Косарева"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микрорайон – 20/1, 20/2, 22, 26, 27, 28, 29, 30, 33, 35, 36, 37, 38, 39, 40, 43.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7 микрорайон, 52, государственное коммунальное казенное предприятие "Дом детского творчества" при отделе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микрорайон – 15, 23, 24, 25, 50, 51, 52, 64/1, 64/2, 64/3, 74, 78, 79, 80, 97, 139.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6 микрорайон, 43, государственное коммунальное казенное предприятие "Детская художественная школа" при отделе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микрорайон – 10, 11, 11А, 12, 13,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микрорайон – 83.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9 микрорайон, 1, филиал государственного коммунального казенного предприятия "Степногорская городская поликлиника"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микрорайон – 17, 18, 33, 37, 38, 39, 40, 41, 42, 43, 44, 45, 46.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улица Парковая, 2, административно-бытовой блок товарищества с ограниченной ответственностью "Степногорск-Энергокомплекс".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Пригородный – 1, 1А, 2, 4, 5, 5Б, 6, 7, 7/1, 7А, 8, 9, 10, 11, 12, 13, 14, 15, 15/2, 16, 17, 17Б, 18, 19, 20, 21, 21А, 21В, 21Е, 22, 22А, 22Б, 22В, 22Д, 23, 23А, 23Б, 24, 25, 25А, 25Б, 26, 27, 28, 29, 30, 30А, 31, 32, 32/1, 33, 34, 35, 36, 37, 38, 39, 40, 41, 42, 42А, 43, 44, 45, 46, 46А, 47, 47А, 48, 48А, 49, 50, 51, 53, 55, 57, 59, 61, 61А, 63, 64, 65, 66, 67, 68, 69, 69А, 70, 71, 72, 73, 74, 75, 76, 77, 78, 78А, 79, 79А, 80, 80А, 81, 82, 83, 83А, 84, 85, 85А, 86, 87, 88, 88А, 89, 90, 91, 92, 93, 94, 95, 95А, 95Б, 96, 98, 100, 101, 102, 104, 106, 108, 110, 111, 112, 114, 114А, 115, 116, 117, 118, 119, 120, 128А, 139, 140, 140А, 147, 147/3, 147А, 147Д, 151, 156, 157, 157Б, 157В, 158, 161, 162, 162/1, 163, 163А, 165, 166, 166/1, 166/2, 167, 169, 170, 171, 171/1, 171А, 172, 184, 200, 201, 201А, 202/1, 202А, 203, 203А, 204, 249, 270, 271, 272, 273, 278, 279, 280, 281, 282, 289, 290, 291, 292, 293, 301, 301/1, 303, 366, 404, 405, 406, 407, 408, 414, 416, 417, 418, 419, 420;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Лесхоз – 1, 1А, 2, 3, 4, 5, 6, 7, 8, 9, 10, 11, 12, 13, 14, 14/2, 15,163.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Заводской, улица Каныш Сатпаев, 2, коммунальное государственное учреждение "Средняя школа поселка Заводской"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Заводской: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1, 2, 3, 4, 5, 6, 7, 8, 9, 10, 11, 12, 13, 14, 15, 16, 17, 18, 20,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Богенбай батыра – 3, 5, 7, 10, 11, 12, 13, 14, 15, 24, 25, 26, 27, 29, 30, 31, 32, 33, 34, 35, 36, 37, 38, 38А, 39,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 –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Ракымжан Кошкарбаев – 1, 2, 3, 5, 8, 9, 10, 11,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 Сатпаев – 1, 2, 4, 5, 6, 8, 9, 22, 24, 25, 26, 27, 27А, 30, 31,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Етекбай би – 1, 2, 3, 4, 8, 9, 10, 11, 12, 13, 14,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 – 1, 2, 3, 4, 5, 6, 7, 9, 11, 12, 13, 14, 15, 17,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Байтурсынулы – 1, 2, 3,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1, 2, 3, 4, 5, 6, 7, 8, 9, 10, 11, 12, 13, 14, 16,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 Жумабаев – 1, 2, 4, 6, 9, 10, 11, 12,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–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– 1, 2, 3, 4, 5, 6, 7, 8, 9, 10, 11, 12, 13, 16, 17, 18, 19, 20, 21, 22, 23, 24, 25, 26, 27, 29, 30,31, 32, 33, 34, 35, 36, 38, 40, 43, 46,48,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Талгат Бигелдинов – 1, 2, 3, 4, 5, 8, 9, 11, 13, 14, 15, 16, 16А, 17, 18, 19, 20, 21, 22, 23, 24, 25, 26, 27, 28, 29, 30, 31, 32, 32А,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Строителей – 1, 3, 4, 5, 6, 7, 8, 9, 10, 11, 12, 13, 14, 15, 16, 17,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Кажымукан – 2, 4, 6, 8,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Алия Молдагулова – 1, 2, 3, 4, 5, 6, 7, 8, 9, 10, 10А, 11, 12, 13,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 Сейфуллин – 1, 2, 3, 4, 5, 6, 7, 8, 9, 10, 10А, 11, 13, 15,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Илияс Есенберлин –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– 1, 2, 3, 4, 5, 6, 9, 10,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Кунанбайулы – 1, 2, 3, 4, 5, 6, 7, 9, 10, 11, 13, 15, 16, 17, 18, 19, 20,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Кеншилер – 2А,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– 1, 2.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 (закрытый)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Заводской, промышленная зона 7, комплекс 20, Республиканское государственное учреждение "Воинская часть 3517 Национальной гвардии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Заводской: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промышленная зона 7, комплекс 20.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Шантобе, 1 микрорайон, 1, коммунальное государственное учреждение "Средняя школа имени В. Комарова, поселка Шантобе"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Шантобе: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8, 9, 10, 11, 12, 12А, 13, 14, 15, 16, 17, 18, 19.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Шантобе, улица Советская, 16, государственное коммунальное учреждение "Шантобинская детско-юношеская спортивная школа" отдела физической культуры и спорта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Шантобе: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1, 1А, 2, 2А, 3,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1А, 2А , 3, 4, 6, 8, 10,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 –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– 2А, 5, 7, 8, 9, 10, 11, 13,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 – 10, 12,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– 9, 11, 13,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1А, 2, 4, 4А, 5, 6, 13,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– 4, 5, 6, 8, 10, 11, 13, 15, 17, 17А,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60 лет Октября – 1, 3,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Филатова –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Горняцкая –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Новокронштадка: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Чалых – 1, 2, 3, 4, 6, 7, 8, 9, 10, 12, 13, 14, 15, 17, 19, 20, 21, 22, 23, 24, 29, 31, 33,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Немецкая – 1, 2,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– 1, 2, 3, 4, 5, 6, 7, 8, 9, 10, 11,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Тюлюбая – 1, 2, 3, 4, 5, 6.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Аксу, улица Сарыарка, 11, коммунальное государственное учреждение "Средняя школа № 1 поселка Аксу"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Аксу: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Масалы – 5, 6, 7, 14, 15, 18, 25, 59, 60, 62,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Габита Мусрепова – 1/2, 2/1, 2/2А, 2/3, 2А/1, 2А/2, 3/1, 3/2, 5/1, 5/2, 7/1, 7/2, 8/1, 8/2, 9/1, 9/2, 11/1, 11/2, 13/2, 13/3, 17, 20/1, 20/2, 20/4, 22/1, 22/2, 23/1, 23/2, 25/1, 25/2, 25/3, 26/1, 26/2, 27/1, 27/2, 27/3, 28/1, 28/2, 29/1, 29,2, 31/1, 31/2, 35/1, 35/2, 36/1, 36/2, 37/1, 37/2, 41/1, 41/2, 43/1, 43/2;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 –1, 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 дала –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Жибек жолы – 1/1, 1/2, 1/3, 1/4, 2/1, 2/2, 2/3, 2/4, 2/5, 2/6, 5, 10/7, 10/8, 12, 14/5, 16/1, 16/2, 16/3, 16/5, 24/1, 24/2, 25/1, 25/2, 25/3, 25/4, 27/1, 27/2, 33, 48/1,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Дина Нурпеисова – 14, 41, 51, 52,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Байтурсынулы –24, 33,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1, 3, 4, 5, 6, 7, 8,9, 10, 11, 12, 12А, 13, 14, 15, 17, 18, 20А, 21, 23, 25,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Акжол – 2/1, 2/2, 3/1, 3/2, 4/1, 4/2, 5/1, 5/2, 6/1, 6/2, 7/1, 7/2, 8/1, 8/2, 9/1, 9/2, 10/1, 10/2, 11/1, 11/2, 12, 14/1, 14/2, 15/1, 15/2, 16/1, 16/2, 17/1, 17/2, 18/1, 18/3, 19/1, 19/2, 20/2, 21/1, 21/2, 22/1, 22/2, 23/1, 23/2, 24/1, 24/2;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Жолдыбая Жуйкенова – 1, 12, 14, 18, 22, 25, 26, 27, 31, 32, 33, 34, 36,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Байсеита Смагулова – 7, 8, 9, 11, 12, 13, 14, 16, 18, 22, 24, 26, 27, 29, 31, 35, 37, 39, 45А, 55, 57, 58, 62, 63, 64, 65, 66, 67, 73, 75, 77,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1, 3, 4, 4А, 5, 7, 15, 17, 20, 27, 29, 30, 36, 39, 51,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Митина – 28, 30, 31, 32, 33, 35, 37, 38, 39, 40,42, 43, 48, 49, 50, 59, 61, 62, 67, 67А,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1/1, 1/2, 2/1, 2/2, 3/1, 3/2, 4/1, 4/2, 5/1, 5/2, 6/1, 6/2,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2, 4, 6, 8, 9, 16, 24, 26, 31, 32, 34, 36, 40, 41, 42, 46, 48, 50, 51, 51А, 53, 54, 55, 56, 58, 60, 60А, 63, 69, 70, 71, 72, 73, 74, 76, 77,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6, 7, 9, 15, 17, 19, 28, 30, 31, 33,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– 1, 2, 4, 7, 8,10, 12, 13, 14, 18, 22, 23, 24, 26, 27, 30, 31, 34,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 – 1, 5, 6, 7, 11, 21, 31, 39, 42,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Атамекен – 8, 10, 11, 34,55, 57А, 58/3, 59, 60, 60А;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Талгат Бигельдинов – 1, 13, 22, 25, 40, 42, 46,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 Момышулы – 1, 3, 5, 8, 9,10, 11, 13А, 15, 16, 17, 18, 19, 20, 22, 23, 24, 25, 28, 29, 30, 32, 34, 35, 36, 37, 38, 39, 41.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Аксу, станция Алтынтау, улица Достык, 1, коммунальное государственное учреждение "Основная школа поселка Аксу"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Аксу: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3, 4, 5, 6, 7,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Сабит Муканов – 1, 4/1, 5, 6/1, 6/2, 7, 8, 9, 10/1, 10/2, 11/1, 11/2, 12/1, 12/2, 13/1, 13/2, 14/1, 14/2, 15/1, 15/2, 16/1, 16/2, 17/1, 17/2, 18/1, 18/2, 19/1, 19/2, 20/1, 20/2, 21/1, 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Нургиса Тилендиев – 1/1, 1/2, 2/1, 2/2, 3/1, 3/2, 4/2, 4/3, 5, 6, 7/1, 7/2, 8/1, 8/2, 9, 10/1, 10/2, 11/1, 11/2, 12/1, 12/2, 13, 15/1, 15/2, 16/1, 16/2, 17/1, 17/2, 18/1, 18/2, 19/1, 19/2, 21/1, 21/2, 22/1, 22/2, 23/1, 23/2, 24/1, 24/2, 26/1, 26/2, 28/1, 28/2, 30/1, 30/2, 32/1, 32/2;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Алтынтау – 1, 1/2, 2/1, 2/1А, 2/2, 2/2А, 3/1, 3/2, 3/3, 4/1, 5/1, 5/2, 6/1, 6/2, 7/1, 7/2, 8/1, 8/2, 10/1, 10/2, 11/2, 12, 13, 14/1, 14/2, 14/3, 15/1, 15/2, 16/1, 16/2, 17, жилой дом пожарного депо Акционерное Общество "ЕПК Степногорск".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Аксу, улица Достык, 3, коммунальное государственное учреждение "Средняя школа № 2 поселка Аксу"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Аксу: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Беимбет Майлин – 1, 3, 5, 6,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Ал-Фараби – 1, 8, 10, 11/1, 11/2, 13,13/1, 14, 16, 17/1, 17/2, 19, 21/1, 21/2, 24/1, 24/2, 24А/1, 24А/2, 26,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 Конаев – 2, 4, 5, 7, 8, 9, 10, 11, 12, 13, 14, 15, 16, 17, 18, 19, 20, 22, 23,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Аблайхана – 1, 9, 11, 13, 15, 17, 19, 21,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Набиева –36/1, 36/2, 38/1, 38/2, 40/1, 40/2, 42/1, 42/2, 44/1, 44/2;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Ондирис – 1, 5, 6, 7, 8, 9, 10,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Амантая Кабылденова – 3, 5/1, 5/2, 6/1, 6/2, 7/1, 7/2, 8/1, 8/2, 9, 10/1, 10/2, 12/1, 12/2, 14/1, 14/2, 15/1, 15/2, 16/1, 16/2, 17/1, 17/2, 18/1, 18/2, 19, 20, 22/1, 22/2, 23, 24/1, 24/2, 26/1, 26/2, 28, 30/1, 30/2,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Ракымжан Кошкарбаев – 3/2, 5, 13, 14/1, 14/2, 15, 17, 19, 23, 25/1, 25/2;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Илияс Жансугиров – 1А/1, 1А/2, 1А/3, 3/1, 3/2, 3А/1, 3А/2, 3А/3, 5/1, 5/2, 7/1, 7/2, 8/1, 8/2, 9/1А, 9/2, 10, 11/1, 11/2, 12/1, 12/2, 13, 14/1, 14/2, 16, 18, 22/1, 22/2,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Кеншилер – 1, 1/2, 1А/1, 1А/2, 1Б/1, 1Б/2, 2/1, 2/2, 2А/1, 2А/2, 3/1, 3/2, 5/1, 5/2, 6, 7/1,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– 1/1, 1/2, 3/1, 3/2, 4/1, 4/2, 5/1, 5/2, 6/1, 6/2, 7/1, 7/2, 8/1, 8/2,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2, 4, 8, 8А/1, 8А/2, 9А/1, 9А/2, 12, 13, 14, 14А/1, 14А/2, 15, 16, 16А/1, 16А/2, 18А/1, 18А/2, 19, 20/1, 20/2, 21, 23/1, 23/2, 27,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1/1, 1/2, 2/1, 2/2, 3/2, 4/1, 4/2, 5/1, 5/2, 6/1, 6/2, 7/1, 7/2, 8/1, 8/2, 9/1, 9/2, 10/1, 10/2,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Роза Багланова – 3/1, 3/2,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– 1/1, 1/2, 3/1, 3/2, 4/1, 4/2, 5/1, 5/2, 6/1, 6/2, 7/1, 7/2, 8/1, 8/2, 9/1, 9/2, 10/1, 10/2, 11/1, 11/2, 12/1, 12/2, 13/1, 13/2, 14/1, 14/2, 15/1, 15/2,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 Нурмагамбета – 1, 1/2, 1А/1, 1А/2, 2А/2, 2/1, 2/2, 3/1, 3/2, 4/2, 5/1, 5/2, 6/1, 6/2, 7, 8, 10,17, 20,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1/1, 1/2, 2/1, 2/2, 3/1, 3/2, 4/1, 4/2,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 – 1/1, 1/2, 3/1, 3/2, 4/1, 4/2, 6/1, 6/2, 8/1, 8/2, 10/1, 10/2, 14,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– 5, 9, 12.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Бестобе, улица Ыбырай Алтынсарина, 47, коммунальное государственное учреждение "Средняя школа № 2 поселка Бестобе"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Бестобе: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Кеншилер – 1, 2, 3, 6, 7, 13, 15, 16, 17, 19, 20, 21, 23, 24, 25, 27, 29, 30, 31, 32, 33, 34, 36, 37, 38, 39, 40, 41, 42, 44, 45, 49, 51, 54, 55, 56, 57, 58, 59, 60, 61, 63, 64, 65, 67, 68, 70, 75,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Маметова – 1, 2, 3, 4, 5, 6, 7, 9, 11, 12, 13, 14, 15, 16, 17, 21, 22, 25, 27, 29, 32, 33, 34, 35, 38, 39, 40, 41, 42, 44, 46, 47, 48, 50, 52, 54, 55, 58, 60, 62, 64, 66, 68, 70, 80А, 84, 86, 88,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Нурлы – 1, 2, 3, 4, 5, 6, 7, 8, 9, 10, 11, 12, 13, 15, 16, 18, 20, 22, 24, 26, 28, 29, 31, 33, 34, 35, 36, 37, 38, 39, 40, 41, 43, 44, 45, 47,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 – 1, 2, 3, 4, 5, 6, 9, 11, 12,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Тын дала – 1, 2, 3, 4, 5, 6, 7, 8, 9, 10, 11, 13, 14, 15, 16, 17, 18, 19, 20, 21, 22, 23, 24, 25, 26, 27, 28, 29, 30, 31, 32, 33, 34, 35, 36, 38,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Алтынсарин – 1, 2, 3, 4, 5, 6, 8, 9, 11, 14, 15, 16, 17, 18, 20, 22, 22А, 24, 26, 28,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Бекпаева – 18, 19, 20, 22, 24, 28,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Богенбая – 1, 2, 3, 4, 6, 8, 10, 12, 19, 28, 66, 68, 80, 81, 83, 85, 86, 87, 88,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Дина Нурпеисова – 2, 4, 6, 8, 10.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Бестобе, улица Амангельды Иманова, 6, коммунальное государственное учреждение "Средняя школа № 1 поселка Бестобе"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Бестобе: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 – 1, 2, 3, 4, 5, 6, 7, 8, 9, 10, 11, 12, 13, 14, 15, 16, 17, 18, 19, 19А, 20, 21, 22, 23, 25, 26, 27, 28, 29, 30, 31, 32, 33, 34, 35, 36, 37,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Капана Ержанова – 1, 2, 4, 5, 7, 8, 9, 10, 12, 13, 14, 15, 16, 17, 18, 19, 20, 21, 22, 23, 24, 25, 26, 27, 28, 29, 30, 31, 32, 33, 34, 35, 36, 37, 38, 38А, 39, 40, 41, 42, 46,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 Сейфуллин – 1, 2, 3, 4, 6, 7, 8, 9, 10, 11, 12, 13, 14, 15, 16, 17, 18, 19, 20, 21, 22, 23, 24, 25, 26, 27, 28, 29, 30, 31, 32, 34, 35, 36, 37, 38, 39, 41, 42, 44, 45, 46, 47, 48,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 Уалиханов – 1, 2, 4, 7, 9, 10, 11,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Куляш Байсеитова – 2, 5, 6, 7, 8, 10, 11, 12, 13, 13А, 14, 16, 16А,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 Ауезов – 1, 2, 3, 4, 5, 6, 7, 8, 9, 11, 12, 14, 15, 16, 17, 18, 19, 21, 22, 23А, 24, 25, 26, 27, 28, 29, 31, 32, 33, 33А, 34, 35, 36, 37, 38, 40, 42, 43,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 Сатпаев – 1, 2, 3, 4, 5, 6, 7, 8, 12, 13, 13А, 14, 15, 16, 18, 20, 21, 23, 25, 26, 27, 29, 30А, 31, 32, 33, 35, 37, 38, 39, 42,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– 1, 3, 5, 7, 8, 10, 14, 16, 17, 21, 23, 24, 29, 31, 33, 35, 37,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2, 3, 4, 5, 6, 7, 8, 9, 15, 17, 19, 21, 25, 29,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–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 – 1, 2, 3, 5, 7, 8, 9, 11, 13, 14, 15, 16, 17, 18, 19, 21, 23, 24, 27, 31, 33, 35, 37, 39.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Бестобе, улица Бейбитшилик, 492, государственное коммунальное казенное предприятие "Дом культуры "Рауан" при отделе культуры, развития языков, физической культуры и спорта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поселок Бестобе: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Тулегенова – 11, 19, 20, 22, 24,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Тохтарова – 2, 2А, 3, 4, 6, 9, 10, 11, 12, 13, 14, 15, 15А, 16, 18, 19, 20, 21, 22, 23, 24, 25, 26, 27, 29, 31, 32, 33, 34, 35, 36, 38, 39, 40, 41, 42, 44, 46, 48, 49, 50, 51, 52, 54, 55, 56, 57, 60, 63, 67, 68, 69, 70, 71, 74, 77, 78, 80,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 Шахман Халфе – 1, 2, 3, 4, 5, 6, 7, 9, 10, 11, 13, 14, 15, 16, 17, 18, 19, 20, 21, 22, 23, 24, 26, 28, 29, 30, 31, 33, 34, 35, 36, 37, 38, 39, 41, 43, 45, 47, 48, 50, 51, 52, 56, 57, 58, 59, 61, 64, 67, 71, 73, 75, 78, 79, 81, 82, 83, 86, 88, 89, 92, 94, 96, 98, 100,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 сери – 1, 3, 4, 5, 6, 7, 8, 10, 13, 15, 17, 18, 19, 20, 21, 23, 24, 25, 26, 27, 28, 30, 32, 34, 36, 38, 39, 41, 42, 45, 47, 48, 49, 50, 53, 54, 55, 56, 57, 60, 61, 62, 63, 64, 66, 67, 70, 71, 72, 73, 75, 77, 78, 79, 81, 82, 83, 84, 86, 88, 91, 92, 93, 95,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– 1, 2, 3, 4, 4А, 5, 8, 9, 10, 10А, 11, 16, 17, 18, 19, 22, 23, 28, 29, 30, 34, 35, 36, 42, 44, 45, 46, 47, 48, 49, 50, 52, 53, 54, 55, 57, 58, 61, 62, 63, 64, 65, 67, 68, 70, 71, 74, 75, 76, 77, 79, 80, 82, 83, 84, 85, 86,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Мадениет – 1, 2, 3, 5, 8, 9, 10, 11, 13, 14, 15, 16, 17, 18, 19, 20, 22, 24, 26, 28, 30А,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 – 2, 3, 4, 5, 6, 8, 9, 10, 11, 12, 13, 14, 15, 16, 17, 19, 21, 21А, 22, 23, 24, 25, 27, 28, 29, 30, 31, 32, 34, 40А, 41, 42, 44, 46, 52,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Айгожина – 2, 3, 4, 5, 6, 8, 9, 10, 11, 13, 15, 17, 19, 21, 23, 24, 25, 26, 26А, 27, 28, 29, 31, 33, 35, 38,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 Момышулы – 1, 3, 7, 8, 9, 10, 11, 12, 13, 14, 16, 17, 18, 22, 24, 25, 26, 30, 32, 34, 36, 38, 40, 42, 44, 46, 48, 50, 51, 52, 53, 54, 60, 61, 62, 66, 67, 68, 69,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– 2, 3, 4, 5, 6,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Шуакты – 2, 3, 4, 9, 11, 13, 14, 15, 16, 17, 18, 19, 20, 22, 24, 25, 26, 27, 28, 30, 32, 34, 35, 36, 37, 40, 41, 42, 44, 45, 46, 46А, 49, 52, 54, 56, 58, 60, 62, 64, 66, 68, 70, 72, 74, 76, 78, 80, 84,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3, 4, 13, 15, 17, 18, 21, 22, 23, 24, 26, 28, 31, 32,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Рысты Шотбаевой – 1, 2, 4, 6, 11, 12, 14, 15, 16, 19, 20, 23, 24, 25, 26, 27, 30, 31, 32, 33, 35, 36, 37, 38, 39, 41, 42, 43, 44, 45, 46, 47, 48, 49, 50, 51, 52, 53, 54, 55, 56, 57, 58, 60, 66, 70, 72, 74, 76, 78, 82, 84, 86, 88,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Алия Молдагулова – 2, 3, 4, 5, 8, 13, 14, 15, 16, 23, 24, 25, 26, 30,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Кайрат Рыскулбеков – 3, 4, 12, 16, 24, 25, 26, 27, 29, 33, 35, 37, 39,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 дала – 1, 4, 7, 11, 14, 19, 24, 28, 40.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село Карабулак, улица Сарыарка, 25, коммунальное государственное учреждение "Средняя школа села Карабулак"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 (закрытый)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1 микрорайон, больничный комплекс, государственное коммунальное предприятие на праве хозяйственного ведения "Степногорская многопрофильная городская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5, 6,15, 22.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92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Богенбайский сельский округ, село Богенбай, улица Мектеп, 1, коммунальное государственное учреждение "Начальная школа села Богенбай"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Богенбайский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Богенбай.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Богенбайский сельский округ, село Байконыс, улица Ыбырай Алтынсарина, 1, коммунальное государственное учреждение "Средняя школа села Степногорское"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Богенбайский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Байконыс.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село Кырык кудык, улица Ыбырая Алтынсарина, 11, коммунальное государственное учреждение "Средняя школа села Кырык кудык" отдела образования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Кырык кудык.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село Изобильное, улица Республики, 31, сельский клуб при государственном казенном коммунальном предприятии "Дом культуры "Рауан" при отделе культуры, развития языков, физической культуры и спорта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Изобильное.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