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49ac" w14:textId="8624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17 апреля 2020 года № 6С-50/2. Зарегистрировано Департаментом юстиции Акмолинской области 17 апреля 2020 года № 7822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8 382 657,3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3 246 387,1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5 062 527,2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9 672 802,2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17 118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19 932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-1 313 137,9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1 313 137,9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8 382 657,3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3 246 387,1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5 062 527,2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5 062 526,9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5 062 526,9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3"/>
        <w:gridCol w:w="5034"/>
        <w:gridCol w:w="3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9 672 802,2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408 384,6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173 515,1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12 741,8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166 799,5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5 784 402,8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5 731 325,1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3 795 680,1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618 388,7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566 708,6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498 908,6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911 640,6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522 750,6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27 450,5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55 648,5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563 825,8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332 150,3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104 604,4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34 540,6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371 800,8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360 916,5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121 209,4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295 648,6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- 1 313 137,9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1 313 137,9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6713"/>
        <w:gridCol w:w="3331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 по увеличению норм обеспечения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42-х календарных дней до 56-ти государственным организациям дошкольного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42-х календарных дней до 56-ти государственным организациям среднего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ремонти здания государственного учреждения "Средняя школа № 2 поселка Бестобе"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148 927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кровли многопрофильной школы-лицей № 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кровли многопрофильной школы-лицей № 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спортзала средней школы № 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спортзала средней школы № 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актового зала школы-гимназии № 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146 746,8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генерального плана с проектом детальной планировки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балетно-гимнастического зала центрального дворца культуры "Горняк"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витража главного фасада (замена витражей и входной группы) центрального дворца культуры "Горняк"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(ремонт, благоустройство дворовых территорий)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Абу Шахман Халфе в поселке Бестобе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 – водоканал" при государственном учреждении "Отдел жилищно-коммунального хозяйства, пассажирского транспорта, автомобильных дорог и жилищной инспекции города Степногорска"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 -Промышленная зона км 0-5,8"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2 481 436,9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