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a6c8" w14:textId="6b8a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10 июня 2020 года № 6С-54/2. Зарегистрировано Департаментом юстиции Акмолинской области 17 июня 2020 года № 7897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8 650 856,5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3 246 387,1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5 330 726,4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9 823 416,7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65 618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68 432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- 1 244 053,2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1 244 053,2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59"/>
        <w:gridCol w:w="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8 650 856,5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3 246 387,1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5 330 726,1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9 823 416,7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173 515,1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166 799,5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45 788,1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108 046,4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5 738 660,1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5 685 582,4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3 776 340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624 751,7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514 114,4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654 945,6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41 406,8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65 675,1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1 013 790,3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503 670,3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55 648,5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165 164,7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566 654,3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515 180,5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104 604,4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51 473,8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853 926,7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360 916,5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121 209,4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280 990,6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-1 244 053,2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1 244 053,2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6715"/>
        <w:gridCol w:w="3329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ремонти здания государственного учреждения "Средняя школа № 2 поселка Бестобе"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кровли многопрофильной школы-лицей № 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спортзала средней школы № 8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актового зала школы-гимназии № 6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генерального плана с проектом детальной планировки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балетно-гимнастического зала центрального дворца культуры "Горняк"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витража главного фасада (замена витражей и входной группы) центрального дворца культуры "Горняк"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(ремонт, благоустройство дворовых территорий)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Абу Шахман Халфе в поселке Бестобе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 – 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 -Промышленная зона км 0-5,8"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2 749 636,1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