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9660" w14:textId="c7e9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2019 года № 6С-48/9 "О бюджетах поселков, сел и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июня 2020 года № 6С-55/3. Зарегистрировано Департаментом юстиции Акмолинской области 9 июля 2020 года № 7942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2020-2022 годы" от 25 декабря 2019 года № 6С-48/9 (зарегистрировано в Реестре государственной регистрации нормативных правовых актов № 7623,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2020-2022 годы, согласно приложениям 7, 8,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43 989,6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39 053,6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74 476,4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- 30 486,8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30 486,8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74 476,4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26 742,4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26 742,4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26 692,4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-30 486,8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Поступления от выпуска государственных ценных бумаг, выпускаемые местными исполнительными органами области, для обращения на внутреннем рынке для финансирования мероприятий Дорожной карты занятости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4411"/>
        <w:gridCol w:w="5777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Аксу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центральных улиц и внутриквартальных дорог поселка Аксу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Заводской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поселка Заводской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улице Бауыржана Момышулы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