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7734" w14:textId="72e7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2019 года № 6С-48/2 "О бюджете города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июня 2020 года № 6С-55/2. Зарегистрировано Департаментом юстиции Акмолинской области 9 июля 2020 года № 7945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2020-2022 годы" от 24 декабря 2019 года № 6С-48/2 (зарегистрировано в Реестре государственной регистрации нормативных правовых актов № 7610, опубликовано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8 837 651,2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3 365 264,7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50 255,1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5 330 726,4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10 040 425,7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65 618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68 432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- 1 274 267,5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–1 274 267,5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8 837 651,2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3 365 264,7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472 625,3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397 090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230 754,4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52 057,1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50 255,1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15 121,3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9"/>
        <w:gridCol w:w="5059"/>
        <w:gridCol w:w="37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10 040 425,7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445 058,7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183 641,3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179 555,6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188 796,7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56 703,1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114 653,6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5 754 060,3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5 700 982,6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3 801 152,6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630 217,7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672 215,9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654 415,9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66 022,1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84 981,1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1 141 854,8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услугв режиме чрезвычайного положения в Республике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605 357,8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313 179,6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165 164,7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576 764,5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524 142,7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335 774,8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104 604,4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52 621,8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864 426,7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864 426,7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371 800,8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171 416,5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321 209,4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280 990,6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-1 274 267,5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1 274 267,5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