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b3d5" w14:textId="5d6b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2019 года № 6С-48/2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сентября 2020 года № 6С-57/2. Зарегистрировано Департаментом юстиции Акмолинской области 6 октября 2020 года № 8060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2020-2022 годы" от 24 декабря 2019 года № 6С-48/2 (зарегистрировано в Реестре государственной регистрации нормативных правовых актов № 7610,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9 067 597,5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3 431 491,1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74 563,2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5 488 088,2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9 840 921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65 567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68 381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- 844 765,5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844 765,5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9 067 597,5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3 431 491,1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489 864,6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402 807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241 641,5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52 807,1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5 488 088,2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5 488 087,9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5 488 087,9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9 840 921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396 270,8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200 352,8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196 038,8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29 302,6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121 517,3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294 433,4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294 433,4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5 758 246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5 705 168,3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3 952 138,2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633 217,7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347 767,5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666 236,5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648 436,5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116 366,7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85 070,1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1 080 566,2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488 893,1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270 879,6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470 443,1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416 688,9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501 106,4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451 332,1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277 334,8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99 397,2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49 774,3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616 495,9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616 495,9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321 209,4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280 990,6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- 844 765,5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844 765,5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6715"/>
        <w:gridCol w:w="3329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кабинета робототехники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дошкольного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реализующие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увеличения размеров должностных окладов педагогов-психологов школ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 классов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классное руководство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ремонта кровли средней школы № 1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4)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5)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6)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 и благоустройство к сорокапятиквартирному жилому дому, расположенного по адресу: участок 96, микрорайона 9 в городе Степногорск, Акмолинской области (позиция 4)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22 230,1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Сары Арка с выходом на улицу Целиноградскую города Степногорска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"Степногорск – водоканал" при государственном учреждении "Отдел жилищно-коммунального хозяйства, пассажирского транспорта, автомобильных дорог и жилищной инспекции города Степногорска"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"Степногорск -Промышленная зона км 0-5,8"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316 067,4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Степногорска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2 906 997,9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