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4491" w14:textId="ff84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2019 года № 6С-48/9 "О бюджетах поселков, сел и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сентября 2020 года № 6С-57/3. Зарегистрировано Департаментом юстиции Акмолинской области 7 октября 2020 года № 8062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2020-2022 годы" от 25 декабря 2019 года № 6С-48/9 (зарегистрировано в Реестре государственной регистрации нормативных правовых актов № 7623,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2020-2022 годы,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34 927,8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26 647,9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57 502,7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- 22 574,9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22 574,9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2020-2022 годы,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33 060,3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- 2 289,9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2 289,9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2020-2022 годы,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29 693,1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4 333,5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61 279,9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- 31 586,8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31 586,8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2020-2022 годы,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30 528,7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1 482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2020-2022 годы,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42 220,8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2020-2022 годы,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19 923,8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19 923,8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2020-2022 годы,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21 150,7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2020-2022 годы,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15 187,5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15 187,5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57 502,7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27 819,7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27 819,7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26 940,6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- 22 574,9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33 060,3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- 2 289,9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24 757,1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61 279,9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27 193,5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- 31 586,8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 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42 220,8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5755"/>
        <w:gridCol w:w="4634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51 125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по среднему ремонту дорог поселка Аксу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Бестөбе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столбов с приобретением светильников и кронштейнов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по среднему ремонту дорог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здания акимата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дворового клуба "Арман"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технического надзора по объекту "Средний ремонт дорог поселка Заводской"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малых архитектурных форм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Шантобе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малых архитектурных форм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поселка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ямочный ремонт дороги в селе Новокронштадтка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служебного автомобиля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бензотриммеров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малых архитектурных форм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светодиодных светильников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акимата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линий освещения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с гравийно-щебеночным покрытием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 и программного обеспечения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и установление границ земельного участка дорог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и установление границ земельного участка линий освещения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Изобильное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продукта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актов установления границ земельных участков 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мемориальной доски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Кырык кудык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линий освещения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сметного расчета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деревянных ограждений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пожарно-технического оборудования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Богенбайского сельского округа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компьютерной техники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1С бухгалтерия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программного обеспечения 1С бухгалтерия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хозяйственных товаров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