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2369" w14:textId="4c82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2019 года № 6С-48/2 "О бюджете города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10 декабря 2020 года № 6С-60/2. Зарегистрировано Департаментом юстиции Акмолинской области 15 декабря 2020 года № 8229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2020-2022 годы" от 24 декабря 2019 года № 6С-48/2 (зарегистрировано в Реестре государственной регистрации нормативных правовых актов № 7610, опубликовано 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9 158 763,6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3 225 019,6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84 601,6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5 773 687,4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10 012 183,2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60 337,3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63 151,5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5 875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- 919 631,9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919 631,9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9 158 763,6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3 225 019,6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131 381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2 180 516,1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659 364,6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526 207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242 941,5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153 605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51 407,1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84 601,6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5 773 687,1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10 012 183,2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443 634,3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244 603,8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112 842,1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41 333,5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277 854,4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6 190 457,9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6 133 019,2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4 312 862,8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627 823,7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345 064,5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57 438,7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601 997,1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587 542,1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120 634,5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883 168,7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362 268,4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41 573,5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56 301,5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242 813,1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432 790,3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404 488,4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513 033,3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459 870,3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280 334,8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103 341,9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599 005,1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121 035,6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163 181,8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314 787,7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247 361,5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157 156,2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60 337,3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- 919 631,9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919 631,9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6511"/>
        <w:gridCol w:w="3450"/>
      </w:tblGrid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связи с чрезвычайным положением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жертвам бытового насилия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материальной помощи к 75-летию Победы в Великой Отечественной войне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88 110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педагогов государственных организаций среднего образования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кабинета робототехники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дошкольного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от 42-х календарных дней до 56-ти государственным организациям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реализующие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383 123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увеличения размеров должностных окладов педагогов-психологов школ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 классов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8 753,7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классное руководство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текущего ремонта кровли средней школы № 1 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5 919,2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169 714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5)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45-ти квартирного жилого дома в городе Степногорске" (позиция 6)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сетей водоснабжения и благоустройство к сорокапятиквартирному жилому дому, расположенного по адресу участок 96, микрорайона 9 в городе Степногорск, Акмолинской области (позиция 4)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11 130,1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к должностному окладу за особые условия труда управленческому и основному персоналу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коммунального предприятия на праве хозяйственного ведения "Степногорск-водоканал" при государственном учреждении "Отдел жилищно-коммунального хозяйства, пассажирского транспорта, автомобильных дорог и жилищной инспекции города Степногорска"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"Степногорск-Промышленная зона, 0-5,8 километров"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309 645,7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Степногорска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3 192 597,1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