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1a47" w14:textId="1e21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Аккольского района от 12 августа 2016 года № С 5-3 "О дополнительном регламентировании порядка проведения собраний, митингов, шествий, пикетов и демонстраций в Аккольском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7 февраля 2020 года № С 52-1. Зарегистрировано Департаментом юстиции Акмолинской области 20 февраля 2020 года № 7679. Утратило силу решением Аккольского районного маслихата Акмолинской области от 25 августа 2020 года № С 60-3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С 60-3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Аккольского района "О дополнительном регламентировании порядка проведения собраний, митингов, шествий, пикетов и демонстраций в Аккольском районе" от 12 августа 2016 года № С 5-3 (зарегистрировано в Реестре государственной регистрации нормативных правовых актов № 5511, опубликовано 15 сентября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с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5-3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Аккольском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собраний и митингов в городе Акколь: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центральную площадь по улице С.Нурмагамбетова, перед зданием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стадион по улице Пушкина.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маршрут проведения шествий и демонстраций в городе Акколь: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монумента памяти воинам-афганцам по улице Пушкина до дома № 90 по улице Пушкина.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(организаторам) и участникам мероприятия не допускается участие в состоянии алкогольного и наркотического опьянения.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общественного порядка и безопасности участников пикета: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один и тот же день и время, на одном и том же объекте допускается не более трех одиночных пикетов.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пикетировании разрешается: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продолжения мероприятия в иной форме собрания, митинга, шествия, пикета и демонстрации необходимо получение решения местного исполнительного органа Аккольского района,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когда получен отказ акимата Аккольского района в проведении собрания, митинга, шествия, пикета и демонстрации, или,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