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dc2b" w14:textId="ab2d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района Акмолинской области от 16 апреля 2020 года № 4. Зарегистрировано Департаментом юстиции Акмолинской области 16 апреля 2020 года № 7817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оперативного заседания районной комиссии по предупреждению и ликвидации чрезвычайных ситуаций от 8 апреля 2020 года № 2, аким Аккольского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Аккольского района Акмолинской области чрезвычайную ситуацию природного характера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Аккольского района Елисеева В.В.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Аккольского района Елисеева В.В.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настоящего решения распространяется на правоотношения, возникшие с 8 апреля 2020 года.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