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ffb8" w14:textId="697f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районного значения, села, сельских округов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декабря 2020 года № С 65-1. Зарегистрировано Департаментом юстиции Акмолинской области 18 января 2021 года № 8328.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9 - 1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2 - 7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Акколь на 2021 - 2023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446 365,0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89 009,3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356 830,0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455 815,0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9 450,0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Аккольского районного маслихата Акмолинской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С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Акколь на 2021 год из районного бюджета предусмотрена субвенция в сумме 15 921,0 тысяч тенге, на 2022 год из районного бюджета предусмотрена субвенция в сумме 12 429,0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Урюпинского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111 931,9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107 185,9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114 248,0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2 316,1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Урюпинского сельского округа на 2021 – 2023 годы из районного бюджета предусмотрена субвенция: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– 11 343,0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– 10 923,0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9 928,0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Кенесского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58 072,5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54 894,5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1 596,1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Кенесского сельского округа на 2021 – 2023 годы из районного бюджета предусмотрена субвенция: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– 14 974,0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– 14 551,0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13 749,0 тысяч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Наумовского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89 771,7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86 849,7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89 771,7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Наумовского сельского округа на 2021 – 2023 годы из районного бюджета предусмотрена субвенция: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– 15 001,0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– 14 531,0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13 993,0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Карасайского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46 787,9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44 931,5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Карасайского сельского округа на 2021 – 2023 годы из районного бюджета предусмотрена субвенция: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– 12 621,0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– 12 645,0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12 293,0 тысяч тенге.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Новорыбинского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76 045,4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73 350,4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77 660,4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1 615,0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Новорыбинского сельского округа на 2021 – 2023 годы из районного бюджета предусмотрена субвенция: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– 10 069,0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– 9 907,0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9 363,0 тысяч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Енбекского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29 025,6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2 748,7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26 276,9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30 376,6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1 351,0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Енбекского сельского округа на 2021 – 2023 годы из районного бюджета предусмотрена субвенция: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– 12 922,0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– 13 318,0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12 664,0 тысяч тенге.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Жалгызкарагайского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61 405,8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59 925,8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61 803,8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Жалгызкарагайского сельского округа на 2021 – 2023 годы из районного бюджета предусмотрена субвенция: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– 12 561,0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– 12 304,0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12 164,0 тысяч тенге.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Азат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55 848,6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53 764,6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56 916,6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1 068,0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Азат на 2021 – 2023 годы из районного бюджета предусмотрена субвенция: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– 11 615,0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год – 11 080,0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9 960,0 тысяч тенге.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Учесть, что в составе поступлений бюджетов города районного значения, села, сельских округов на 2021 год,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решением акима города районного значения, села, сельских округов.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Учесть, что в составе поступлений бюджетов города районного значения, села, сельских округов на 2021 год, предусмотрены целевые трансферты из районного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решением акима города районного значения, села, сельских округов.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Б.Умербаев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65-1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Акколь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Аккольского районного маслихата Акмолинской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С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446 365,0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89 009,3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76 329,1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59 200,2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719"/>
        <w:gridCol w:w="39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455 815,0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261 755,8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261 755,8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29 472,8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136 042,2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136 042,2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134 550,0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-9 450,0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Акколь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Акколь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7"/>
        <w:gridCol w:w="5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166 051,0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166 051,0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87 581,0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71 503,0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Урюпинского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443"/>
        <w:gridCol w:w="929"/>
        <w:gridCol w:w="4460"/>
        <w:gridCol w:w="4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111 931,9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107 185,9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107 185,9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48 915,1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48 915,1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28 315,1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Урюпинского сельского округа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Урюпинского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22 870,3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Наумовского сельского округа на 2021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89 771,7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Наумовского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Наумовского сельского округа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2021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47 146,2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Новорыбинского сельского округа на 2021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Новорыбинского сельского округа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Новорыбинского сельского округа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2021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6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6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7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Азат на 2021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Аккольского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С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56 916,6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13 702,5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7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Азат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65 - 1</w:t>
            </w:r>
          </w:p>
        </w:tc>
      </w:tr>
    </w:tbl>
    <w:bookmarkStart w:name="z7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Азат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65-1</w:t>
            </w:r>
          </w:p>
        </w:tc>
      </w:tr>
    </w:tbl>
    <w:bookmarkStart w:name="z7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2021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Аккольского районного маслихата Акмолинской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С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5"/>
        <w:gridCol w:w="8585"/>
      </w:tblGrid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527 579,6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527 579,6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249 353,0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спортивной площадки в городе Акколь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100 643,0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50 094,1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26 446,1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63 689,6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Наумовка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18 083,6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спортивной площадки в селе Кына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45 897,7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13 562,7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37 455,2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4 210,2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Азат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65-1</w:t>
            </w:r>
          </w:p>
        </w:tc>
      </w:tr>
    </w:tbl>
    <w:bookmarkStart w:name="z8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2021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29 - в редакции решения Аккольского районного маслихата Акмолинской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С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5"/>
        <w:gridCol w:w="8585"/>
      </w:tblGrid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219 402,7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217 910,5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90 063,8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24 443,8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45 748,8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2 687,8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системы водоснабжения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23 528,5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1 460,5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системы водоснабжения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8 159,1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3 536,5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1 454,7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системы водоснабжения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1 093,9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6 528,5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1 416,7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1 041,8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17 383,7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1 260,5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5 546,9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системы водоснабжения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1 976,3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8 768,9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Жалгызкарагайскогосельского округа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9 909,6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1 776,9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5 864,6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Азат Аккольского района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7 819,6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1 593,8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