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0a84" w14:textId="4170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Аршалынского районного маслихата от 24 декабря 2019 года № 48/2 "О районном бюджете на 2020-2022 годы"</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20 апреля 2020 года № 55/2. Зарегистрировано Департаментом юстиции Акмолинской области 20 апреля 2020 года № 7826</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Аршалынский районный маслихат РЕШИЛ:</w:t>
      </w:r>
    </w:p>
    <w:bookmarkStart w:name="z2"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районном бюджете на 2020-2022 годы" от 24 декабря 2019 года № 48/2 (зарегистрировано в Реестре государственной регистрации нормативных правовых актов № 7654, опубликовано 21 января 2020 года в Эталонном контрольном банке нормативных правовых актов Республики Казахстан в электронном виде) следующие изменения: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районный бюджет на 2020-2022 годы, согласно приложениям 1, 2, 3 соответственно, в том числе на 2020 год в следующих объҰмах:</w:t>
      </w:r>
    </w:p>
    <w:p>
      <w:pPr>
        <w:spacing w:after="0"/>
        <w:ind w:left="0"/>
        <w:jc w:val="both"/>
      </w:pPr>
      <w:r>
        <w:rPr>
          <w:rFonts w:ascii="Times New Roman"/>
          <w:b w:val="false"/>
          <w:i w:val="false"/>
          <w:color w:val="000000"/>
          <w:sz w:val="28"/>
        </w:rPr>
        <w:t>
      1) доходы – 7 354 040,6 тысяч тенге, в том числе:</w:t>
      </w:r>
    </w:p>
    <w:p>
      <w:pPr>
        <w:spacing w:after="0"/>
        <w:ind w:left="0"/>
        <w:jc w:val="both"/>
      </w:pPr>
      <w:r>
        <w:rPr>
          <w:rFonts w:ascii="Times New Roman"/>
          <w:b w:val="false"/>
          <w:i w:val="false"/>
          <w:color w:val="000000"/>
          <w:sz w:val="28"/>
        </w:rPr>
        <w:t>
      налоговые поступления – 1 178 227,0 тысяч тенге;</w:t>
      </w:r>
    </w:p>
    <w:p>
      <w:pPr>
        <w:spacing w:after="0"/>
        <w:ind w:left="0"/>
        <w:jc w:val="both"/>
      </w:pPr>
      <w:r>
        <w:rPr>
          <w:rFonts w:ascii="Times New Roman"/>
          <w:b w:val="false"/>
          <w:i w:val="false"/>
          <w:color w:val="000000"/>
          <w:sz w:val="28"/>
        </w:rPr>
        <w:t>
      неналоговые поступления – 7 849,0 тысяч тенге;</w:t>
      </w:r>
    </w:p>
    <w:p>
      <w:pPr>
        <w:spacing w:after="0"/>
        <w:ind w:left="0"/>
        <w:jc w:val="both"/>
      </w:pPr>
      <w:r>
        <w:rPr>
          <w:rFonts w:ascii="Times New Roman"/>
          <w:b w:val="false"/>
          <w:i w:val="false"/>
          <w:color w:val="000000"/>
          <w:sz w:val="28"/>
        </w:rPr>
        <w:t>
      поступления от продажи основного капитала – 148 100,0 тысяч тенге;</w:t>
      </w:r>
    </w:p>
    <w:p>
      <w:pPr>
        <w:spacing w:after="0"/>
        <w:ind w:left="0"/>
        <w:jc w:val="both"/>
      </w:pPr>
      <w:r>
        <w:rPr>
          <w:rFonts w:ascii="Times New Roman"/>
          <w:b w:val="false"/>
          <w:i w:val="false"/>
          <w:color w:val="000000"/>
          <w:sz w:val="28"/>
        </w:rPr>
        <w:t>
      поступления трансфертов – 6 019 864,6 тысяч тенге;</w:t>
      </w:r>
    </w:p>
    <w:p>
      <w:pPr>
        <w:spacing w:after="0"/>
        <w:ind w:left="0"/>
        <w:jc w:val="both"/>
      </w:pPr>
      <w:r>
        <w:rPr>
          <w:rFonts w:ascii="Times New Roman"/>
          <w:b w:val="false"/>
          <w:i w:val="false"/>
          <w:color w:val="000000"/>
          <w:sz w:val="28"/>
        </w:rPr>
        <w:t>
      2) затраты – 7 487 531,8 тысяч тенге;</w:t>
      </w:r>
    </w:p>
    <w:p>
      <w:pPr>
        <w:spacing w:after="0"/>
        <w:ind w:left="0"/>
        <w:jc w:val="both"/>
      </w:pPr>
      <w:r>
        <w:rPr>
          <w:rFonts w:ascii="Times New Roman"/>
          <w:b w:val="false"/>
          <w:i w:val="false"/>
          <w:color w:val="000000"/>
          <w:sz w:val="28"/>
        </w:rPr>
        <w:t>
      3) чистое бюджетное кредитование – 121 435,0 тысяч тенге, в том числе:</w:t>
      </w:r>
    </w:p>
    <w:p>
      <w:pPr>
        <w:spacing w:after="0"/>
        <w:ind w:left="0"/>
        <w:jc w:val="both"/>
      </w:pPr>
      <w:r>
        <w:rPr>
          <w:rFonts w:ascii="Times New Roman"/>
          <w:b w:val="false"/>
          <w:i w:val="false"/>
          <w:color w:val="000000"/>
          <w:sz w:val="28"/>
        </w:rPr>
        <w:t>
      бюджетные кредиты – 167 013,0 тысяч тенге;</w:t>
      </w:r>
    </w:p>
    <w:p>
      <w:pPr>
        <w:spacing w:after="0"/>
        <w:ind w:left="0"/>
        <w:jc w:val="both"/>
      </w:pPr>
      <w:r>
        <w:rPr>
          <w:rFonts w:ascii="Times New Roman"/>
          <w:b w:val="false"/>
          <w:i w:val="false"/>
          <w:color w:val="000000"/>
          <w:sz w:val="28"/>
        </w:rPr>
        <w:t>
      погашение бюджетных кредитов – 45 578,0 тысяч тенге;</w:t>
      </w:r>
    </w:p>
    <w:p>
      <w:pPr>
        <w:spacing w:after="0"/>
        <w:ind w:left="0"/>
        <w:jc w:val="both"/>
      </w:pPr>
      <w:r>
        <w:rPr>
          <w:rFonts w:ascii="Times New Roman"/>
          <w:b w:val="false"/>
          <w:i w:val="false"/>
          <w:color w:val="000000"/>
          <w:sz w:val="28"/>
        </w:rPr>
        <w:t>
      4) сальдо по операциям с финансовыми активами – 5 875,0 тысяч тенге, в том числе:</w:t>
      </w:r>
    </w:p>
    <w:p>
      <w:pPr>
        <w:spacing w:after="0"/>
        <w:ind w:left="0"/>
        <w:jc w:val="both"/>
      </w:pPr>
      <w:r>
        <w:rPr>
          <w:rFonts w:ascii="Times New Roman"/>
          <w:b w:val="false"/>
          <w:i w:val="false"/>
          <w:color w:val="000000"/>
          <w:sz w:val="28"/>
        </w:rPr>
        <w:t>
      приобретение финансовых активов – 5 875,0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p>
      <w:pPr>
        <w:spacing w:after="0"/>
        <w:ind w:left="0"/>
        <w:jc w:val="both"/>
      </w:pPr>
      <w:r>
        <w:rPr>
          <w:rFonts w:ascii="Times New Roman"/>
          <w:b w:val="false"/>
          <w:i w:val="false"/>
          <w:color w:val="000000"/>
          <w:sz w:val="28"/>
        </w:rPr>
        <w:t>
      5) дефицит (профицит) бюджета – - 260 801,2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260 801,2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"4. Учесть, что в составе поступлений районного бюджета предусмотрены целевые трансферты и бюджетные кредиты из областного бюджета на 2020 год согласно приложению 5.</w:t>
      </w:r>
    </w:p>
    <w:p>
      <w:pPr>
        <w:spacing w:after="0"/>
        <w:ind w:left="0"/>
        <w:jc w:val="both"/>
      </w:pPr>
      <w:r>
        <w:rPr>
          <w:rFonts w:ascii="Times New Roman"/>
          <w:b w:val="false"/>
          <w:i w:val="false"/>
          <w:color w:val="000000"/>
          <w:sz w:val="28"/>
        </w:rPr>
        <w:t>
      Распределение указанных сумм целевых трансфертов определяется постановлением акимата района.";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Start w:name="z6" w:id="1"/>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А.Лебедев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Аршалынского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20 апреля</w:t>
            </w:r>
            <w:r>
              <w:br/>
            </w:r>
            <w:r>
              <w:rPr>
                <w:rFonts w:ascii="Times New Roman"/>
                <w:b w:val="false"/>
                <w:i w:val="false"/>
                <w:color w:val="000000"/>
                <w:sz w:val="20"/>
              </w:rPr>
              <w:t>2020 года № 55/2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8" w:id="2"/>
    <w:p>
      <w:pPr>
        <w:spacing w:after="0"/>
        <w:ind w:left="0"/>
        <w:jc w:val="left"/>
      </w:pPr>
      <w:r>
        <w:rPr>
          <w:rFonts w:ascii="Times New Roman"/>
          <w:b/>
          <w:i w:val="false"/>
          <w:color w:val="000000"/>
        </w:rPr>
        <w:t xml:space="preserve"> Районный бюджет на 2020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1063"/>
        <w:gridCol w:w="685"/>
        <w:gridCol w:w="6335"/>
        <w:gridCol w:w="35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7354040,6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1178227,0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60372,0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за использование природных и других ресурсов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6019864,6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6019864,6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6019864,6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49"/>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7487531,8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221598,5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108769,9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108769,9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имущества в коммунальную собственность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промышленности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промышленности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закупок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4388624,9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4169662,9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3348814,9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308547,0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227609,0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493967,0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416714,2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273838,2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газотранспортной системы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1259747,0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1179547,0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социальной и инженерной инфраструктуры окраин городов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-260801,2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260801,2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286087,2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286087,2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286087,2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119074,2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20 апреля</w:t>
            </w:r>
            <w:r>
              <w:br/>
            </w:r>
            <w:r>
              <w:rPr>
                <w:rFonts w:ascii="Times New Roman"/>
                <w:b w:val="false"/>
                <w:i w:val="false"/>
                <w:color w:val="000000"/>
                <w:sz w:val="20"/>
              </w:rPr>
              <w:t>2020 года № 55/2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10" w:id="3"/>
    <w:p>
      <w:pPr>
        <w:spacing w:after="0"/>
        <w:ind w:left="0"/>
        <w:jc w:val="left"/>
      </w:pPr>
      <w:r>
        <w:rPr>
          <w:rFonts w:ascii="Times New Roman"/>
          <w:b/>
          <w:i w:val="false"/>
          <w:color w:val="000000"/>
        </w:rPr>
        <w:t xml:space="preserve"> Целевые трансферты и бюджетные кредиты из областного бюджета на 2020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8"/>
        <w:gridCol w:w="3692"/>
      </w:tblGrid>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2203558,8</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1395836,6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жилья для переселенцев и оралманов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государственной адресной социальной помощи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льготного проезда отдельной категории граждан пристоличной зоны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1161380,0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открытие IT- классов в школах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1-х классов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школьной формой и канцелярскими товарами учащихся школ из малообеспеченных семей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Программы "Формирование здоровья и жизненных навыков и превенции суицида среди несовершеннолетних"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компьютеров для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кабинетов работотехники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за работу в условиях обновленного содержания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891058,0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размеров должностных окладов педагогов - психологов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за преподавания на английском языке предметов естественно- математического направления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со степенью магистра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классное руководство работников организаций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проверку тетрадей и письменных работ работникам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текущий ремонт кровли Волгодоновской средней школы села Волгодоновка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текущий ремонт потолков, стен и полов Волгодоновской средней школы села Волгодоновка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текущий ремонт окон и дверей Волгодоновской средней школы села Волгодоновка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 Ел бесігі"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оснащение ресурсных центров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текущий ремонт (подвал) средней школы имени Кутпанулы села Жибек Жолы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школьных автобусов для объектов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учета исполнения бюджета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генерального плана с проектом детальной планировки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схемы развития и застройки села Турген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схемы развития и застройки села Акбулак</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87939,6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 Ел бесігі"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завершение отопительного сезона теплоснабжающим предприятиям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подготовку к отопительному сезону теплоснабжающим предприятиям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проведение противопаводковых мероприятий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средний ремонт с асфальтобетонным покрытием внутрипоселковых дорог (6,1 км) в поселке Аршалы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на капитальный ремонт внутрипоселковых дорог в селе Жалтырколь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капитальный ремонт внутрипоселковых дорог села Волгодоновка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Районного дома культуры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688648,0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672773,0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 сметной документации с прохождением комплексной вневедомственной экспертизы, реконструкция разводящих сетей водоснабжения на станции Бабатай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 - коммуникационной инфраструктуры (водопроводные сети)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 коммуникационной инфраструктуры (линия электроснабжения)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300 мест в селе Жибек Жолы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физкультурно-оздоровительного комплекса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(линия электропередач) в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(линия электропередач)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(улично- дорожной сети)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(водопроводные сети)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прохождением государственной экспертизы на строительство 45-ти квартирного жилого дома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(строительство улично- дорожной сети)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(внутриквартальные проезды) в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300 мест в селе Жалтырколь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Арнасай, станции Бабатай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Акбулак, селе Актасты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на станции Анар, селе Донецкое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Берсуат, селе Байдалы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Волгодоновка, 42- разъезд, селе Койгельды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Жибек Жолы,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Ижевское, станции Шоптиколь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Турген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автоматической газораспределительной станции в поселке Аршалы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ГКП на ПХВ "Аршалы Су"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из областного бюджета для финансирования мер в рамках Дорожной карты занятости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119074,2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потолков, стен и полов Волгодоновской средней школы села Волгодоновка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кровли Волгодоновской средней школы села Волгодоновка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83456,2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Районного дома культуры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здания Константиновского сельского округа села Константиновка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12646,7</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Михайловского дома культуры села Михайловка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