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531f" w14:textId="8825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25 декабря 2019 года № 49/2 "О бюджетах поселка, сельских округов Аршалынского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26 июня 2020 года № 58/2. Зарегистрировано Департаментом юстиции Акмолинской области 30 июня 2020 года № 7921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бюджетах поселка, сельских округов Аршалынского района на 2020-2022 годы" от 25 декабря 2019 года № 49/2 (зарегистрировано в Реестре государственной регистрации нормативных правовых актов № 7653,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Аршалы на 2020-2022 годы, согласно приложениям 1, 2, 3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151 340,6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24 456,0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126 775,6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163 064,7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- 11 724,1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11 724,1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Ижевского сельского округа на 2020-2022 годы, согласно приложениям 4, 5, 6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Жибек Жолы на 2020-2022 годы, согласно приложениям 7, 8, 9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- 4 676,0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4 676,0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Анарского сельского округа на 2020-2022 годы, согласно приложениям 10, 11, 12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Берсуатского сельского округа на 2020-2022 годы, согласно приложениям 13, 14, 15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Турген на 2020-2022 годы, согласно приложениям 16, 17, 18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18 133,0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Константиновского сельского округа на 2020-2022 годы, согласно приложениям 19, 20, 21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Михайловского сельского округа на 2020-2022 годы, согласно приложениям 22, 23, 24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Волгодоновского сельского округа на 2020-2022 годы, согласно приложениям 25, 26, 27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20 649,0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Арнасай на 2020-2022 годы, согласно приложениям 28, 29, 30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Сарабинского сельского округа на 2020-2022 годы, согласно приложениям 31, 32, 33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15 643,8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15 643,8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Булаксайского сельского округа на 2020-2022 годы, согласно приложениям 34, 35, 36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Акбулакского сельского округа на 2020-2022 годы, согласно приложениям 37, 38, 39 соответственно, в том числе на 2020 год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17 122,0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163064,7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</w:t>
            </w:r>
          </w:p>
        </w:tc>
      </w:tr>
    </w:tbl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6"/>
        <w:gridCol w:w="3544"/>
      </w:tblGrid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179471,3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179471,3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приобретение программного обеспечения "Парус"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160449,3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внутрипоселковых дорог и вывоз снега в сельских округах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средний ремонт с асфальтобетонным покрытием внутрипоселковых дорог (6,1 км) в поселке Аршалы Аршалынского района Акмолинской области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10939,6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на капитальный ремонт внутрипоселковых дорог в селе Жалтырколь Аршалынского района Акмолинской области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капитальный ремонт внутрипоселковых дорог села Волгодоновка Аршалынского района Акмолинской области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социальной и инженерной инфраструктуре в сельских населенных пунктах в рамках проекта "Ауыл -Ел бесігі"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98455,0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текущий ремонт систем водоснабжения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13404,2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заключение и обследование внутрипоселковых дорог села Арнасай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текущий ремонт дорог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видеонаблюдения в поселке Аршалы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