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9bb7a" w14:textId="b69bb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Аршалынского районного маслихата от 24 декабря 2019 года № 48/2 "О районном бюджете на 2020-2022 годы"</w:t>
      </w:r>
    </w:p>
    <w:p>
      <w:pPr>
        <w:spacing w:after="0"/>
        <w:ind w:left="0"/>
        <w:jc w:val="both"/>
      </w:pPr>
      <w:r>
        <w:rPr>
          <w:rFonts w:ascii="Times New Roman"/>
          <w:b w:val="false"/>
          <w:i w:val="false"/>
          <w:color w:val="000000"/>
          <w:sz w:val="28"/>
        </w:rPr>
        <w:t>Решение Аршалынского районного маслихата Акмолинской области от 28 августа 2020 года № 60/2. Зарегистрировано Департаментом юстиции Акмолинской области 4 сентября 2020 года № 8008</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106, </w:t>
      </w:r>
      <w:r>
        <w:rPr>
          <w:rFonts w:ascii="Times New Roman"/>
          <w:b w:val="false"/>
          <w:i w:val="false"/>
          <w:color w:val="000000"/>
          <w:sz w:val="28"/>
        </w:rPr>
        <w:t>статьей 111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Аршалынский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Аршалынского районного маслихата "О районном бюджете на 2020-2022 годы" от 24 декабря 2019 года № 48/2 (зарегистрировано в Реестре государственной регистрации нормативных правовых актов № 7654, опубликовано 21 января 2020 года в Эталонном контрольном банке нормативных правовых актов Республики Казахстан в электронном виде)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 Утвердить районный бюджет на 2020-2022 годы, согласно приложениям 1, 2, 3 соответственно, в том числе на 2020 год в следующих объҰмах:</w:t>
      </w:r>
    </w:p>
    <w:p>
      <w:pPr>
        <w:spacing w:after="0"/>
        <w:ind w:left="0"/>
        <w:jc w:val="both"/>
      </w:pPr>
      <w:r>
        <w:rPr>
          <w:rFonts w:ascii="Times New Roman"/>
          <w:b w:val="false"/>
          <w:i w:val="false"/>
          <w:color w:val="000000"/>
          <w:sz w:val="28"/>
        </w:rPr>
        <w:t>
      1) доходы – 8 871 668,8 тысяч тенге, в том числе:</w:t>
      </w:r>
    </w:p>
    <w:p>
      <w:pPr>
        <w:spacing w:after="0"/>
        <w:ind w:left="0"/>
        <w:jc w:val="both"/>
      </w:pPr>
      <w:r>
        <w:rPr>
          <w:rFonts w:ascii="Times New Roman"/>
          <w:b w:val="false"/>
          <w:i w:val="false"/>
          <w:color w:val="000000"/>
          <w:sz w:val="28"/>
        </w:rPr>
        <w:t>
      налоговые поступления – 1 378 227,0 тысяч тенге;</w:t>
      </w:r>
    </w:p>
    <w:p>
      <w:pPr>
        <w:spacing w:after="0"/>
        <w:ind w:left="0"/>
        <w:jc w:val="both"/>
      </w:pPr>
      <w:r>
        <w:rPr>
          <w:rFonts w:ascii="Times New Roman"/>
          <w:b w:val="false"/>
          <w:i w:val="false"/>
          <w:color w:val="000000"/>
          <w:sz w:val="28"/>
        </w:rPr>
        <w:t>
      неналоговые поступления – 7 849,0 тысяч тенге;</w:t>
      </w:r>
    </w:p>
    <w:p>
      <w:pPr>
        <w:spacing w:after="0"/>
        <w:ind w:left="0"/>
        <w:jc w:val="both"/>
      </w:pPr>
      <w:r>
        <w:rPr>
          <w:rFonts w:ascii="Times New Roman"/>
          <w:b w:val="false"/>
          <w:i w:val="false"/>
          <w:color w:val="000000"/>
          <w:sz w:val="28"/>
        </w:rPr>
        <w:t>
      поступления от продажи основного капитала – 202 975,8 тысяч тенге;</w:t>
      </w:r>
    </w:p>
    <w:p>
      <w:pPr>
        <w:spacing w:after="0"/>
        <w:ind w:left="0"/>
        <w:jc w:val="both"/>
      </w:pPr>
      <w:r>
        <w:rPr>
          <w:rFonts w:ascii="Times New Roman"/>
          <w:b w:val="false"/>
          <w:i w:val="false"/>
          <w:color w:val="000000"/>
          <w:sz w:val="28"/>
        </w:rPr>
        <w:t>
      поступления трансфертов – 7 282 617,0 тысяч тенге;</w:t>
      </w:r>
    </w:p>
    <w:p>
      <w:pPr>
        <w:spacing w:after="0"/>
        <w:ind w:left="0"/>
        <w:jc w:val="both"/>
      </w:pPr>
      <w:r>
        <w:rPr>
          <w:rFonts w:ascii="Times New Roman"/>
          <w:b w:val="false"/>
          <w:i w:val="false"/>
          <w:color w:val="000000"/>
          <w:sz w:val="28"/>
        </w:rPr>
        <w:t>
      2) затраты – 9 007 247,8 тысяч тенге;</w:t>
      </w:r>
    </w:p>
    <w:p>
      <w:pPr>
        <w:spacing w:after="0"/>
        <w:ind w:left="0"/>
        <w:jc w:val="both"/>
      </w:pPr>
      <w:r>
        <w:rPr>
          <w:rFonts w:ascii="Times New Roman"/>
          <w:b w:val="false"/>
          <w:i w:val="false"/>
          <w:color w:val="000000"/>
          <w:sz w:val="28"/>
        </w:rPr>
        <w:t>
      3) чистое бюджетное кредитование – 121 903,6 тысяч тенге, в том числе:</w:t>
      </w:r>
    </w:p>
    <w:p>
      <w:pPr>
        <w:spacing w:after="0"/>
        <w:ind w:left="0"/>
        <w:jc w:val="both"/>
      </w:pPr>
      <w:r>
        <w:rPr>
          <w:rFonts w:ascii="Times New Roman"/>
          <w:b w:val="false"/>
          <w:i w:val="false"/>
          <w:color w:val="000000"/>
          <w:sz w:val="28"/>
        </w:rPr>
        <w:t>
      бюджетные кредиты – 167 481,6 тысяч тенге;</w:t>
      </w:r>
    </w:p>
    <w:p>
      <w:pPr>
        <w:spacing w:after="0"/>
        <w:ind w:left="0"/>
        <w:jc w:val="both"/>
      </w:pPr>
      <w:r>
        <w:rPr>
          <w:rFonts w:ascii="Times New Roman"/>
          <w:b w:val="false"/>
          <w:i w:val="false"/>
          <w:color w:val="000000"/>
          <w:sz w:val="28"/>
        </w:rPr>
        <w:t>
      погашение бюджетных кредитов – 45 578,0 тысяч тенге;</w:t>
      </w:r>
    </w:p>
    <w:p>
      <w:pPr>
        <w:spacing w:after="0"/>
        <w:ind w:left="0"/>
        <w:jc w:val="both"/>
      </w:pPr>
      <w:r>
        <w:rPr>
          <w:rFonts w:ascii="Times New Roman"/>
          <w:b w:val="false"/>
          <w:i w:val="false"/>
          <w:color w:val="000000"/>
          <w:sz w:val="28"/>
        </w:rPr>
        <w:t>
      4) сальдо по операциям с финансовыми активами – 39 331,0 тысяч тенге, в том числе:</w:t>
      </w:r>
    </w:p>
    <w:p>
      <w:pPr>
        <w:spacing w:after="0"/>
        <w:ind w:left="0"/>
        <w:jc w:val="both"/>
      </w:pPr>
      <w:r>
        <w:rPr>
          <w:rFonts w:ascii="Times New Roman"/>
          <w:b w:val="false"/>
          <w:i w:val="false"/>
          <w:color w:val="000000"/>
          <w:sz w:val="28"/>
        </w:rPr>
        <w:t>
      приобретение финансовых активов – 39 331,0 тысяч тенге;</w:t>
      </w:r>
    </w:p>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p>
      <w:pPr>
        <w:spacing w:after="0"/>
        <w:ind w:left="0"/>
        <w:jc w:val="both"/>
      </w:pPr>
      <w:r>
        <w:rPr>
          <w:rFonts w:ascii="Times New Roman"/>
          <w:b w:val="false"/>
          <w:i w:val="false"/>
          <w:color w:val="000000"/>
          <w:sz w:val="28"/>
        </w:rPr>
        <w:t>
      5) дефицит (профицит) бюджета – - 296 813,6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296 813,6 тысяч тенге.";</w:t>
      </w:r>
    </w:p>
    <w:bookmarkStart w:name="z4" w:id="2"/>
    <w:p>
      <w:pPr>
        <w:spacing w:after="0"/>
        <w:ind w:left="0"/>
        <w:jc w:val="both"/>
      </w:pPr>
      <w:r>
        <w:rPr>
          <w:rFonts w:ascii="Times New Roman"/>
          <w:b w:val="false"/>
          <w:i w:val="false"/>
          <w:color w:val="000000"/>
          <w:sz w:val="28"/>
        </w:rPr>
        <w:t>
      по всему тексту решения и в приложении слова "Жибек Жолы" заменить словами "Жибек жолы";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решению.</w:t>
      </w:r>
    </w:p>
    <w:bookmarkStart w:name="z6" w:id="3"/>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К.Устенбеков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К.Шедербеков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Акимат Аршалынского района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"28" августа</w:t>
            </w:r>
            <w:r>
              <w:br/>
            </w:r>
            <w:r>
              <w:rPr>
                <w:rFonts w:ascii="Times New Roman"/>
                <w:b w:val="false"/>
                <w:i w:val="false"/>
                <w:color w:val="000000"/>
                <w:sz w:val="20"/>
              </w:rPr>
              <w:t>2020 года № 60/2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48/2</w:t>
            </w:r>
          </w:p>
        </w:tc>
      </w:tr>
    </w:tbl>
    <w:bookmarkStart w:name="z8" w:id="4"/>
    <w:p>
      <w:pPr>
        <w:spacing w:after="0"/>
        <w:ind w:left="0"/>
        <w:jc w:val="left"/>
      </w:pPr>
      <w:r>
        <w:rPr>
          <w:rFonts w:ascii="Times New Roman"/>
          <w:b/>
          <w:i w:val="false"/>
          <w:color w:val="000000"/>
        </w:rPr>
        <w:t xml:space="preserve"> Районный бюджет на 2020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885"/>
        <w:gridCol w:w="570"/>
        <w:gridCol w:w="7335"/>
        <w:gridCol w:w="29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 тенге</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8871668,8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1378227,0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888570,0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888570,0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55872,0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за использование природных и других ресурсов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14408,0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и в Фонд компенсации потерпевшим</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202975,8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202975,8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202975,8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7282617,0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7282617,0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7282617,0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41"/>
        <w:gridCol w:w="1341"/>
        <w:gridCol w:w="5349"/>
        <w:gridCol w:w="32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тысяч тенге</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9007247,8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378869,0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24027,1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24027,1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123562,6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109847,7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13714,9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177760,8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17311,5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160449,3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34466,2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27255,2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имущества в коммунальную собственность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и промышленности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и промышленности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государственных закупок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государственных закупок на местном уровне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29883,8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29883,8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4814614,8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4295652,8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17248,8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3431331,3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Информатизация системы образования в государственных учреждениях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81580,9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308901,1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13936,7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308469,0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477630,0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начального, основного среднего и общего среднего образования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477630,0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307818,4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305596,1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102417,1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прав и улучшение качества жизни инвалидов в Республике Казахстан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579699,3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сетей газификации, находящихся в коммунальной собственности районов (городов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платежей населения по оплате коммунальных услуг в режиме чрезвычайного положения в Республике Казахстан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525607,3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478997,3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372227,6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315967,6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229379,6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40912,6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15247,4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915719,6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915719,6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газотранспортной системы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766719,6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57379,7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58256,8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12366,9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12366,9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45889,9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9534,9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и генеральных планов населенных пунктов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77585,1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77585,1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77585,1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1216449,5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1136249,5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социальной и инженерной инфраструктуры окраин городов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817294,0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социальной и инженерной инфраструктуры в сельских населенных пунктах в рамках проекта "Ауыл-Ел бесігі"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318955,5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197899,2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197899,2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189677,0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121903,6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167481,6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167481,6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167481,6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167481,6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-296813,6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296813,6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321631,7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321631,7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321631,7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321631,7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"28" августа</w:t>
            </w:r>
            <w:r>
              <w:br/>
            </w:r>
            <w:r>
              <w:rPr>
                <w:rFonts w:ascii="Times New Roman"/>
                <w:b w:val="false"/>
                <w:i w:val="false"/>
                <w:color w:val="000000"/>
                <w:sz w:val="20"/>
              </w:rPr>
              <w:t>2020 года № 60/2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48/2</w:t>
            </w:r>
          </w:p>
        </w:tc>
      </w:tr>
    </w:tbl>
    <w:bookmarkStart w:name="z10" w:id="5"/>
    <w:p>
      <w:pPr>
        <w:spacing w:after="0"/>
        <w:ind w:left="0"/>
        <w:jc w:val="left"/>
      </w:pPr>
      <w:r>
        <w:rPr>
          <w:rFonts w:ascii="Times New Roman"/>
          <w:b/>
          <w:i w:val="false"/>
          <w:color w:val="000000"/>
        </w:rPr>
        <w:t xml:space="preserve"> Целевые трансферты и бюджетные кредиты из республиканского бюджета на 2020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8"/>
        <w:gridCol w:w="4292"/>
      </w:tblGrid>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тысяч тенге</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1964885,7</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686490,7</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150861,5</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выплату государственной адресной помощи</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57588,0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расширения перечня технических вспомогательных (компенсаторных) средств</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развитие рынка труда</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72149,5</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установление доплат к заработной плате работников, предоставляющих специальные социальные услуги в государственных организациях социальной защиты населения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358556,2</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увеличение оплаты труда педагогов государственных организаций дошкольного образования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59798,0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увеличение оплаты труда педагогов государственных организаций среднего образования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245438,2</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доплату за квалификационную категорию педагогам государственных организаций среднего образования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53320,0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29148,0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установления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организациях культуры и архивных учреждениях</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29148,0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147925,0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реализацию мероприятий социальной и инженерной инфраструктуре в сельских населенных пунктах в рамках проекта "Ауыл -Ел бесігі"</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98455,0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возмещение платежей населения по оплате коммунальных услуг в режиме чрезвычайного положения в Республике Казахстан</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1111382,0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1111382,0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инженерно-коммуникационной инфраструктуры (водопроводные сети) в селе Жибек жолы Аршалынского района Акмолинской области</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114018,0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инженерно-коммуникационной инфраструктуры (линия электроснабжения) в селе Жибек жолы Аршалынского района Акмолинской области</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351422,0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физкультурно- оздоровительного комплекса в поселке Аршалы Аршалынского района Акмолинской области</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229302,0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инженерно-коммуникационной инфраструктуры (строительство улично- дорожной сети) в селе Жибек жолы Аршалынского района Акмолинской области</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416640,0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167013,0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167013,0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бюджетных кредитов из республиканского бюджета для реализации мер социальной поддержки специалистов</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"28" августа</w:t>
            </w:r>
            <w:r>
              <w:br/>
            </w:r>
            <w:r>
              <w:rPr>
                <w:rFonts w:ascii="Times New Roman"/>
                <w:b w:val="false"/>
                <w:i w:val="false"/>
                <w:color w:val="000000"/>
                <w:sz w:val="20"/>
              </w:rPr>
              <w:t>2020 года № 60/2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48/2</w:t>
            </w:r>
          </w:p>
        </w:tc>
      </w:tr>
    </w:tbl>
    <w:bookmarkStart w:name="z12" w:id="6"/>
    <w:p>
      <w:pPr>
        <w:spacing w:after="0"/>
        <w:ind w:left="0"/>
        <w:jc w:val="left"/>
      </w:pPr>
      <w:r>
        <w:rPr>
          <w:rFonts w:ascii="Times New Roman"/>
          <w:b/>
          <w:i w:val="false"/>
          <w:color w:val="000000"/>
        </w:rPr>
        <w:t xml:space="preserve"> Целевые трансферты и бюджетные кредиты из областного бюджета на 2020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8"/>
        <w:gridCol w:w="3692"/>
      </w:tblGrid>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тысяч тенге</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3331962,0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1349320,2</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45374,6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краткосрочного профессионального обучения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13665,0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субсидии по возмещению расходов по найму жилья для переселенцев и оралманов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выплату государственной адресной социальной помощи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внедрение консультантов по социальной работе и ассистентов в Центрах занятости населения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льготного проезда отдельной категории граждан пристоличной зоны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1122175,0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открытие IT- классов в школах</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горячим питанием учащихся 1-х классов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18177,0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школьной формой и канцелярскими товарами учащихся школ из малообеспеченных семей</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внедрение Программы "Формирование здоровья и жизненных навыков и превенции суицида среди несовершеннолетних"</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компьютеров для школ</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кабинетов робототехники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учителям организаций образования, реализующим учебные программы начального, основного и общего среднего образования за работу в условиях обновленного содержания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891058,0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размеров должностных окладов педагогов - психологов школ</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за преподавания на английском языке предметов естественно- математического направления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учителям со степенью магистра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доплаты за классное руководство работников организаций начального, основного и общего среднего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14413,0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доплаты за проверку тетрадей и письменных работ работникам начального, основного и общего среднего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мероприятий по социальной и инженерной инфраструктуре в сельских населенных пунктах в рамках проекта "Ауыл- Ел бесігі"</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оснащение ресурсных центров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школьных автобусов для объектов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65325,0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системами видеонаблюдения организаций дошкольного и среднего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внедрение единой информационной площадки учета исполнения бюджета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размера подъемного пособия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36355,0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разработку генерального плана с проектом детальной планировки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21771,0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разработку схемы развития и застройки села Турген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8954,0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разработку схемы развития и застройки села Акбулак</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137939,6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мероприятий по социальной и инженерной инфраструктуре в сельских населенных пунктах в рамках проекта "Ауыл- Ел бесігі"</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завершение отопительного сезона теплоснабжающим предприятиям</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подготовку к отопительному сезону теплоснабжающим предприятиям</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проведение противопаводковых мероприятий</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средний ремонт с асфальтобетонным покрытием внутрипоселковых дорог (6,1 км) в поселке Аршалы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разработку проектно-сметной документации на капитальный ремонт внутрипоселковых дорог в селе Жалтырколь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капитальный ремонт внутрипоселковых дорог села Волгодоновка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1828023,1</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1022032,5</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 сметной документации с прохождением комплексной вневедомственной экспертизы, реконструкция разводящих сетей водоснабжения на станции Бабатай Аршалынского района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 - коммуникационной инфраструктуры (водопроводные сети) в селе Жибек жолы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58067,0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 коммуникационной инфраструктуры (линия электроснабжения) в селе Жибек жолы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68713,0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школы на 300 мест в селе Жибек жолы Аршалынского района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физкультурно-оздоровительного комплекса в поселке Аршалы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89653,5</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проведением комплексной вневедомственной экспертизы на строительство инженерно-коммуникационной инфраструктуры (линия электропередач) в селе Жалтырколь</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проведением комплексной вневедомственной экспертизы на строительство инженерно-коммуникационной инфраструктуры (линия электропередач) в селе Жибек жолы (5,6,7,8 микрорайон)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проведением комплексной вневедомственной экспертизы на строительство инженерно-коммуникационной инфраструктуры (улично- дорожной сети) в селе Жибек жолы (5,6,7,8 микрорайон)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проведением комплексной вневедомственной экспертизы на строительство инженерно-коммуникационной инфраструктуры (водопроводные сети) в селе Жибек жолы (5,6,7,8 микрорайон)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прохождением государственной экспертизы на строительство 45-ти квартирного жилого дома в поселке Аршалы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инженерно-коммуникационной инфраструктуры (строительство улично- дорожной сети) в селе Жибек жолы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228569,0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проведением комплексной вневедомственной экспертизы на строительство инженерно-коммуникационной инфраструктуры (внутриквартальные проезды) в селе Жалтырколь</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школы на 300 мест в селе Жалтырколь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177530,0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45-ти квартирного жилого дома в поселке Аршалы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805990,6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газопровода и ответвления от них в поселке Аршалы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206210,8</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газопровода и ответвления от них в селе Жибек жолы, селе Жалтырколь</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429179,9</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газопровода и ответвления от них в селе Ижевское, станции Шоптиколь</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42312,7</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автоматической газораспределительной станции в поселке Аршалы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88956,2</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ГКП на ПХВ "Аршалы Су"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из областного бюджета для финансирования мер в рамках Дорожной карты занятости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154618,7</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потолков, стен и полов Волгодоновской средней школы села Волгодоновка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кровли Волгодоновской средней школы села Волгодоновка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87667,6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Районного дома культуры Аршалынского района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здания Константиновского сельского округа села Константиновка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Михайловского дома культуры села Михайловка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Арнасайского сельского дома культуры в ауле Арнасай Аршалынского района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40085,1</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автомобильной дороги "Подъезд поселка Аршалы 0-1 километр" Аршалынского района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