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7672a" w14:textId="04767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 пастбищеоборотов на основании геоботанического обследования пастбищ Акбулакского, Анарского, Арнасай, Берсуатского, Булаксайского, Волгодоновского, Жибек жолы, Ижевского, Константиновского, Михайловского, Сарабинского, Турген сельских округов Аршалынского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Аршалынского района Акмолинской области от 30 октября 2020 года № А-213. Зарегистрировано Департаментом юстиции Акмолинской области 30 октября 2020 года № 8114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от 20 февраля 2017 года "</w:t>
      </w:r>
      <w:r>
        <w:rPr>
          <w:rFonts w:ascii="Times New Roman"/>
          <w:b w:val="false"/>
          <w:i w:val="false"/>
          <w:color w:val="000000"/>
          <w:sz w:val="28"/>
        </w:rPr>
        <w:t>О пастбищах</w:t>
      </w:r>
      <w:r>
        <w:rPr>
          <w:rFonts w:ascii="Times New Roman"/>
          <w:b w:val="false"/>
          <w:i w:val="false"/>
          <w:color w:val="000000"/>
          <w:sz w:val="28"/>
        </w:rPr>
        <w:t>", акимат Аршалынского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схемы пастбищеоборотов на основании геоботанического обследования пастбищ Акбулакского, Анарского, Арнасай, Берсуатского, Булаксайского, Волгодоновского, Жибек жолы, Ижевского, Константиновского, Михайловского, Сарабинского, Турген сельских округов Аршалынского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акима, курирующего данный вопрос.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Т.Муханбеджанов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Акбулакского сельского округа Аршалынского района</w:t>
      </w:r>
    </w:p>
    <w:bookmarkEnd w:id="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839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Анарского сельского округа Аршалынского района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сельского округа Арнасай Аршалынского района</w:t>
      </w:r>
    </w:p>
    <w:bookmarkEnd w:id="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Берсуатского сельского округа Аршалынского района</w:t>
      </w:r>
    </w:p>
    <w:bookmarkEnd w:id="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72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Булаксайского сельского округа Аршалынского района</w:t>
      </w:r>
    </w:p>
    <w:bookmarkEnd w:id="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874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Волгодоновского сельского округа Аршалынского района</w:t>
      </w:r>
    </w:p>
    <w:bookmarkEnd w:id="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6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сельского округа Жибек жолы Аршалынского района</w:t>
      </w:r>
    </w:p>
    <w:bookmarkEnd w:id="1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97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9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Ижевского сельского округа Аршалынского района</w:t>
      </w:r>
    </w:p>
    <w:bookmarkEnd w:id="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2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Константиновского сельского округа Аршалынского района</w:t>
      </w:r>
    </w:p>
    <w:bookmarkEnd w:id="1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929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29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Михайловского сельского округа Аршалынского района</w:t>
      </w:r>
    </w:p>
    <w:bookmarkEnd w:id="1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28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2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Сарабинского сельского округа Аршалынского района</w:t>
      </w:r>
    </w:p>
    <w:bookmarkEnd w:id="14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18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"30"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А-213</w:t>
            </w:r>
          </w:p>
        </w:tc>
      </w:tr>
    </w:tbl>
    <w:bookmarkStart w:name="z28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сельского округа Турген Аршалынского района</w:t>
      </w:r>
    </w:p>
    <w:bookmarkEnd w:id="1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35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35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