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aa22" w14:textId="04ba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25 декабря 2019 года № 6С 36/2 "О бюджетах города Атбасар, сел и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16 апреля 2020 года № 6С 38/3. Зарегистрировано Департаментом юстиции Акмолинской области 16 апреля 2020 года № 7819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 бюджетах города Атбасар, сел и сельских округов на 2020-2022 годы" от 25 декабря 2019 года № 6С 36/2 (зарегистрировано в Реестре государственной регистрации нормативных правовых актов № 7637, опубликовано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Атбасар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835 219,0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131 180,0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1 897,0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702 142,0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1 435 721,7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-600 502,7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600 502,7 тысячи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600 000,0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502,7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"2. Утвердить бюджет сельского округа Акана Курманова на 2020-2022 годы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16 087,3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1 034,3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12 540,0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16 087,3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"3. Утвердить бюджет сельского округа Бастау на 2020-2022 годы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11 122,9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1 271,9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8 232,0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11 122,9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Утвердить бюджет села Борисовка на 2020-2022 годы согласно приложениям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15 819,6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2 382,6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12 709,0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15 819,6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Макеевского сельского округа на 2020-2022 годы согласно приложениям 13, 14 и 15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14 858,6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742,6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13 018,0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14 858,6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"6. Утвердить бюджет Мариновского сельского округа на 2020-2022 годы согласно приложениям 16, 17 и 18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17 088,0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15 758,0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18 006,3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-918,3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918,3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918,3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"7. Утвердить бюджет села Новосельское на 2020-2022 годы согласно приложениям 19, 20 и 21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11 863,3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1 128,3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10 504,0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11 863,3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Покровского сельского округа на 2020-2022 годы согласно приложениям 22, 23 и 24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10 820,2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9 285,0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10 820,2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Полтавского сельского округа на 2020-2022 годы согласно приложениям 25, 26 и 27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12 219,9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2 549,9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8 594,0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12 219,9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бюджет Сергеевского сельского округа на 2020-2022 годы согласно приложениям 31, 32 и 33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19 253,6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2 136,6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16 706,0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19 253,6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Утвердить бюджет Тельманского сельского округа на 2020-2022 годы согласно приложениям 34, 35 и 36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12 282,4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2 029,4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9 978,0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12 282,4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бюджет Шункыркольского сельского округа на 2020-2022 годы согласно приложениям 37, 38 и 39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15 049,9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1 679,9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13 145,0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15 049,9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"14. Утвердить бюджет Ярославского сельского округа на 2020-2022 годы согласно приложениям 40, 41 и 42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11 454,7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10 177,0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11 454,7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Учесть, что в бюджетах города Атбасар, сел и сельских округов на 2020 год предусмотрены целевые трансферты и бюджетные кредиты из вышестоящих бюджетов, согласно приложению 43.";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Р.Досмуханов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38/3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Атбасар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1691"/>
        <w:gridCol w:w="1090"/>
        <w:gridCol w:w="3108"/>
        <w:gridCol w:w="53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835 219,0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131 180,0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41 559,0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702 142,0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702 142,0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702 142,0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583"/>
        <w:gridCol w:w="1583"/>
        <w:gridCol w:w="3675"/>
        <w:gridCol w:w="42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1 435 721,7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26 992,3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56 111,0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34 503,0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1 352 607,0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1 352 607,0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80 789,0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1 271 818,0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-600 502,7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600 502,7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38/3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Акана Курманова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16 087,3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16 087,3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9 982,3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38/3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Бастау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11 122,9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622"/>
        <w:gridCol w:w="1622"/>
        <w:gridCol w:w="4533"/>
        <w:gridCol w:w="33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11 122,9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9 619,6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378,6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350,3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38/3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Борисовка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15 819,6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8 950,7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2 132,1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4 300,0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38/3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Макеевского сельского округа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14 858,6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14 858,6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9 790,8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380,8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38/3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Мариновского сельского округа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18 006,3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318,3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176,9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-918,3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38/3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Новосельское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11 863,3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11 627,3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38/3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Покровского сельского округа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10 820,2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10 203,8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38/3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Полтавского сельского округа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12 219,9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10 355,2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38/3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Сепеевского сельского округа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14 808,0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13 701,5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38/3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Сергеевского сельского округа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19 253,6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16 791,0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1 025,8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38/3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12 282,4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12 282,4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10 415,5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547,5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38/3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Шункыркольского сельского округа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15 049,9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13 430,9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807,9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38/3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4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Ярославского сельского округа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11 454,7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11 454,7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10 157,0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105,7</w:t>
            </w:r>
          </w:p>
        </w:tc>
      </w:tr>
      <w:tr>
        <w:trPr>
          <w:trHeight w:val="30" w:hRule="atLeast"/>
        </w:trPr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Финансирование дефицита (использование профицита) бюджета 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16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 38/3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 36/2</w:t>
            </w:r>
          </w:p>
        </w:tc>
      </w:tr>
    </w:tbl>
    <w:bookmarkStart w:name="z4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вышестоящих бюджетов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2"/>
        <w:gridCol w:w="5878"/>
      </w:tblGrid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401 718,0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автомобильных дорог города Атбасар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бюджет города Атбасар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тротуаров города Атбасар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96 818,0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бюджет города Атбасар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96 818,0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внедрение единой информационной площадки учета исполнения бюджета 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сельского округа Акана Курманова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сельского округа Бастау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Борисовка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Макеевского сельского округа 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села Новосельское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Покровского сельского округа 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Полтавского сельского округа 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Сепеевского сельского округа 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Сергеевского сельского округа 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Тельманского сельского округа 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Шункыркольского сельского округа 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Ярославского сельского округа 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276 150,0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Атбасар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бюджет города Атбасар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два сорокапятиквартирных жилых дома в городе Атбасар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бюджет города Атбасар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с асфальтобетонным покрытием внутрипоселковых дорог села Бастау в рамках проекта "Ауыл-Ел бесігі"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бюджет Мариновского сельского округа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автомобильных дорог города Атбасар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6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бюджет города Атбасар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