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cc280" w14:textId="c7cc2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Атбасарского районного маслихата от 11 апреля 2018 года № 6С 19/8 "Об утверждении порядка проведения раздельных сходов местного сообщества и определения количества представителей жителей села, улицы, многоквартирного жилого дома для участия в сходе местного сообщества на территории населенных пунктов Атбасарского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Атбасарского районного маслихата Акмолинской области от 27 мая 2020 года № 6С 39/7. Зарегистрировано Департаментом юстиции Акмолинской области 3 июня 2020 года № 7874. Утратило силу решением Атбасарского районного маслихата Акмолинской области от 3 августа 2022 года № 7С 21/3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Атбасарского районного маслихата Акмолинской области от 03.08.2022 </w:t>
      </w:r>
      <w:r>
        <w:rPr>
          <w:rFonts w:ascii="Times New Roman"/>
          <w:b w:val="false"/>
          <w:i w:val="false"/>
          <w:color w:val="ff0000"/>
          <w:sz w:val="28"/>
        </w:rPr>
        <w:t>№ 7С 21/3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Акмолинской области от 25 октября 2019 года № А-11/506 и решением Акмолинского областного маслихата от 25 октября 2019 года № 6С-38-7 "Об изменении административно-территориального устройства Атбасарского района Акмолинской области" (зарегистрировано в Реестре государственной регистрации нормативных правовых актов № 7464),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Акмолинской области от 22 ноября 2019 года № А-11/570 и решением Акмолинского областного маслихата от 22 ноября 2019 года № 6С-39-8 "Об изменении административно-территориального устройства Атбасарского района Акмолинской области" (зарегистрировано в Реестре государственной регистрации нормативных правовых актов № 7530), Атбасарский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Атбасарского районного маслихата "Об утверждении порядка проведения раздельных сходов местного сообщества и определения количества представителей жителей села, улицы, многоквартирного жилого дома для участия в сходе местного сообщества на территории населенных пунктов Атбасарского района" от 11 апреля 2018 года № 6С 19/8 (зарегистрировано в Реестре государственной регистрации нормативных правовых актов № 6595, опубликовано 14 мая 2018 года в Эталонном контрольном банке нормативных правовых актов Республики Казахстан в электронном ввиде), следующее изменение: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определение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количества представителей жителей села, улицы, многоквартирного жилого дома для участия в сходе местного сообщества на территории населенных пунктов Атбасарского района, утвержденное указанным решением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Атбасарского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Р.Досмуханов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Атбасарского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Б.Борумбаев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Атбасарского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А.Калжанов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 39/7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Атбасарского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апреля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 19/8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Определение количества представителей жителей села, улицы, многоквартирного жилого дома для участия в сходе местного сообщества на территории населенных пунктов Атбасарского района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 Атбасарского района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жителей села, улицы, многоквартирного жилого дома для участия в сходе местного сообщества на территории населенных пунктов Атбасарского района (человек)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Атбасар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Борисовка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Борисовка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Сепеевский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Есенгельды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Сепе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Макеевский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Шуйское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Макеевка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Мариновский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Мариновка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Бейиса-Хазирета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Адыр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Бастау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Бастау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Новосельское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Новосельское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Акана Курманова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Акана Курманова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Косбармак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Караколь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Покровский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Покровка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Садовое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Полтавский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Полтавка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Титовка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Сергеевский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Сергеевка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Ащиколь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Самарка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Тельманский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Тельмана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Поповка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Шункыркольский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Новомариновка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Сочинское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Ярославский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Тимашевка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Магдалиновка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Хрящевка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Родионовка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Калиновка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